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b/>
          <w:sz w:val="20"/>
        </w:rPr>
      </w:pPr>
    </w:p>
    <w:p>
      <w:pPr>
        <w:widowControl w:val="0"/>
        <w:spacing w:after="0"/>
        <w:jc w:val="both"/>
        <w:rPr>
          <w:rFonts w:hint="default" w:ascii="Arial" w:hAnsi="Arial" w:eastAsia="Arial" w:cs="Arial"/>
          <w:b/>
          <w:bCs/>
          <w:color w:val="000000"/>
          <w:lang w:val="en-US"/>
        </w:rPr>
      </w:pPr>
      <w:r>
        <w:rPr>
          <w:rFonts w:hint="default" w:ascii="Arial" w:hAnsi="Arial" w:eastAsia="Arial" w:cs="Arial"/>
          <w:b/>
          <w:bCs/>
          <w:color w:val="000000"/>
          <w:lang w:val="en-US"/>
        </w:rPr>
        <w:t>LAMPIRAN 1</w:t>
      </w:r>
    </w:p>
    <w:p>
      <w:pPr>
        <w:widowControl w:val="0"/>
        <w:spacing w:after="0"/>
        <w:jc w:val="both"/>
        <w:rPr>
          <w:rFonts w:ascii="Arial" w:hAnsi="Arial" w:eastAsia="Arial" w:cs="Arial"/>
          <w:color w:val="000000"/>
        </w:rPr>
      </w:pPr>
    </w:p>
    <w:p>
      <w:pPr>
        <w:widowControl w:val="0"/>
        <w:spacing w:after="0"/>
        <w:jc w:val="both"/>
        <w:rPr>
          <w:rFonts w:ascii="Arial" w:hAnsi="Arial" w:eastAsia="Arial" w:cs="Arial"/>
          <w:color w:val="000000"/>
        </w:rPr>
      </w:pPr>
      <w:r>
        <w:rPr>
          <w:rFonts w:ascii="Arial" w:hAnsi="Arial" w:eastAsia="Arial" w:cs="Arial"/>
          <w:color w:val="000000"/>
        </w:rPr>
        <w:t>Berikut adalah barang bawaan wajib bagi mahasiswa asrama TA 2020/2021, mohon diperhatikan Jenis barang dan jumlah yang diperbolehkan untuk dibawa. Apabila ada kelabihan jumlah barang yang dibawa maka pihak pengelola asrama akan menyita barang tersebut.</w:t>
      </w:r>
    </w:p>
    <w:p>
      <w:pPr>
        <w:widowControl w:val="0"/>
        <w:spacing w:after="0"/>
        <w:rPr>
          <w:rFonts w:ascii="Arial" w:hAnsi="Arial" w:eastAsia="Arial" w:cs="Arial"/>
          <w:color w:val="000000"/>
        </w:rPr>
      </w:pPr>
    </w:p>
    <w:p>
      <w:pPr>
        <w:widowControl w:val="0"/>
        <w:spacing w:after="0"/>
        <w:rPr>
          <w:rFonts w:ascii="Arial" w:hAnsi="Arial" w:eastAsia="Arial" w:cs="Arial"/>
          <w:color w:val="000000"/>
        </w:rPr>
      </w:pPr>
      <w:r>
        <w:rPr>
          <w:rFonts w:ascii="Arial" w:hAnsi="Arial" w:eastAsia="Arial" w:cs="Arial"/>
          <w:color w:val="000000"/>
        </w:rPr>
        <w:t>Demikian atas perhatiannya, diucapkan terimakasih.</w:t>
      </w:r>
    </w:p>
    <w:p>
      <w:pPr>
        <w:widowControl w:val="0"/>
        <w:spacing w:after="0"/>
        <w:rPr>
          <w:rFonts w:ascii="Arial" w:hAnsi="Arial" w:eastAsia="Arial" w:cs="Arial"/>
          <w:color w:val="000000"/>
        </w:rPr>
      </w:pPr>
    </w:p>
    <w:tbl>
      <w:tblPr>
        <w:tblStyle w:val="20"/>
        <w:tblW w:w="91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832"/>
        <w:gridCol w:w="3738"/>
        <w:gridCol w:w="2076"/>
        <w:gridCol w:w="24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275" w:hRule="atLeast"/>
        </w:trPr>
        <w:tc>
          <w:tcPr>
            <w:tcW w:w="9135" w:type="dxa"/>
            <w:gridSpan w:val="4"/>
            <w:shd w:val="clear" w:color="auto" w:fill="FCE5CD"/>
          </w:tcPr>
          <w:p>
            <w:pPr>
              <w:spacing w:after="0" w:line="240" w:lineRule="auto"/>
              <w:jc w:val="center"/>
              <w:rPr>
                <w:rFonts w:ascii="Times New Roman" w:hAnsi="Times New Roman" w:eastAsia="Times New Roman" w:cs="Times New Roman"/>
                <w:b/>
              </w:rPr>
            </w:pPr>
          </w:p>
          <w:p>
            <w:pPr>
              <w:spacing w:after="0" w:line="240" w:lineRule="auto"/>
              <w:jc w:val="center"/>
              <w:rPr>
                <w:rFonts w:ascii="Times New Roman" w:hAnsi="Times New Roman" w:eastAsia="Times New Roman" w:cs="Times New Roman"/>
                <w:b/>
              </w:rPr>
            </w:pPr>
          </w:p>
          <w:p>
            <w:pPr>
              <w:spacing w:after="0" w:line="240" w:lineRule="auto"/>
              <w:jc w:val="center"/>
              <w:rPr>
                <w:rFonts w:ascii="Times New Roman" w:hAnsi="Times New Roman" w:eastAsia="Times New Roman" w:cs="Times New Roman"/>
                <w:b/>
              </w:rPr>
            </w:pPr>
            <w:r>
              <w:rPr>
                <w:rFonts w:ascii="Times New Roman" w:hAnsi="Times New Roman" w:eastAsia="Times New Roman" w:cs="Times New Roman"/>
                <w:b/>
              </w:rPr>
              <w:t>BARANG</w:t>
            </w:r>
            <w:r>
              <w:rPr>
                <w:rFonts w:hint="default" w:ascii="Times New Roman" w:hAnsi="Times New Roman" w:eastAsia="Times New Roman" w:cs="Times New Roman"/>
                <w:b/>
                <w:lang w:val="en-US"/>
              </w:rPr>
              <w:t xml:space="preserve"> </w:t>
            </w:r>
            <w:r>
              <w:rPr>
                <w:rFonts w:ascii="Times New Roman" w:hAnsi="Times New Roman" w:eastAsia="Times New Roman" w:cs="Times New Roman"/>
                <w:b/>
              </w:rPr>
              <w:t>BAWAAN WAJIB ASRAMA TA 2020/2021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tcW w:w="9135" w:type="dxa"/>
            <w:gridSpan w:val="4"/>
            <w:shd w:val="clear" w:color="auto" w:fill="FF9900"/>
          </w:tcPr>
          <w:p>
            <w:pPr>
              <w:spacing w:after="0" w:line="240" w:lineRule="auto"/>
              <w:jc w:val="center"/>
              <w:rPr>
                <w:rFonts w:ascii="Times New Roman" w:hAnsi="Times New Roman" w:eastAsia="Times New Roman" w:cs="Times New Roman"/>
                <w:b/>
              </w:rPr>
            </w:pPr>
            <w:r>
              <w:rPr>
                <w:rFonts w:ascii="Times New Roman" w:hAnsi="Times New Roman" w:eastAsia="Times New Roman" w:cs="Times New Roman"/>
                <w:b/>
              </w:rPr>
              <w:t>KEBUTUHAN MEDIS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shd w:val="clear" w:color="auto" w:fill="FFFF00"/>
          </w:tcPr>
          <w:p>
            <w:pPr>
              <w:spacing w:after="0" w:line="240" w:lineRule="auto"/>
              <w:jc w:val="center"/>
              <w:rPr>
                <w:rFonts w:ascii="Times New Roman" w:hAnsi="Times New Roman" w:eastAsia="Times New Roman" w:cs="Times New Roman"/>
                <w:b/>
              </w:rPr>
            </w:pPr>
            <w:r>
              <w:rPr>
                <w:rFonts w:ascii="Times New Roman" w:hAnsi="Times New Roman" w:eastAsia="Times New Roman" w:cs="Times New Roman"/>
                <w:b/>
              </w:rPr>
              <w:t>NO</w:t>
            </w:r>
          </w:p>
        </w:tc>
        <w:tc>
          <w:tcPr>
            <w:tcW w:w="3738" w:type="dxa"/>
            <w:shd w:val="clear" w:color="auto" w:fill="FFFF00"/>
          </w:tcPr>
          <w:p>
            <w:pPr>
              <w:spacing w:after="0" w:line="240" w:lineRule="auto"/>
              <w:jc w:val="center"/>
              <w:rPr>
                <w:rFonts w:ascii="Times New Roman" w:hAnsi="Times New Roman" w:eastAsia="Times New Roman" w:cs="Times New Roman"/>
                <w:b/>
              </w:rPr>
            </w:pPr>
            <w:r>
              <w:rPr>
                <w:rFonts w:ascii="Times New Roman" w:hAnsi="Times New Roman" w:eastAsia="Times New Roman" w:cs="Times New Roman"/>
                <w:b/>
              </w:rPr>
              <w:t>NAMA BARANG</w:t>
            </w:r>
          </w:p>
        </w:tc>
        <w:tc>
          <w:tcPr>
            <w:tcW w:w="2076" w:type="dxa"/>
            <w:shd w:val="clear" w:color="auto" w:fill="FFFF00"/>
          </w:tcPr>
          <w:p>
            <w:pPr>
              <w:spacing w:after="0" w:line="240" w:lineRule="auto"/>
              <w:jc w:val="center"/>
              <w:rPr>
                <w:rFonts w:ascii="Times New Roman" w:hAnsi="Times New Roman" w:eastAsia="Times New Roman" w:cs="Times New Roman"/>
                <w:b/>
              </w:rPr>
            </w:pPr>
            <w:r>
              <w:rPr>
                <w:rFonts w:ascii="Times New Roman" w:hAnsi="Times New Roman" w:eastAsia="Times New Roman" w:cs="Times New Roman"/>
                <w:b/>
              </w:rPr>
              <w:t>JUMLAH MINIMAL</w:t>
            </w:r>
          </w:p>
        </w:tc>
        <w:tc>
          <w:tcPr>
            <w:tcW w:w="2489" w:type="dxa"/>
            <w:shd w:val="clear" w:color="auto" w:fill="FFFF00"/>
            <w:vAlign w:val="center"/>
          </w:tcPr>
          <w:p>
            <w:pPr>
              <w:spacing w:after="0" w:line="240" w:lineRule="auto"/>
              <w:jc w:val="center"/>
              <w:rPr>
                <w:rFonts w:ascii="Times New Roman" w:hAnsi="Times New Roman" w:eastAsia="Times New Roman" w:cs="Times New Roman"/>
                <w:b/>
              </w:rPr>
            </w:pPr>
            <w:r>
              <w:rPr>
                <w:rFonts w:ascii="Times New Roman" w:hAnsi="Times New Roman" w:eastAsia="Times New Roman" w:cs="Times New Roman"/>
                <w:b/>
              </w:rPr>
              <w:t>KETERANGAN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Kartu BPJS dan foto kopi</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10 Buah</w:t>
            </w:r>
          </w:p>
        </w:tc>
        <w:tc>
          <w:tcPr>
            <w:tcW w:w="2489" w:type="dxa"/>
            <w:vAlign w:val="center"/>
          </w:tcPr>
          <w:p>
            <w:pPr>
              <w:spacing w:after="0" w:line="240" w:lineRule="auto"/>
              <w:jc w:val="center"/>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i/>
                <w:iCs/>
              </w:rPr>
              <w:t>Face shield</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2 buah</w:t>
            </w:r>
          </w:p>
        </w:tc>
        <w:tc>
          <w:tcPr>
            <w:tcW w:w="2489" w:type="dxa"/>
            <w:vAlign w:val="center"/>
          </w:tcPr>
          <w:p>
            <w:pPr>
              <w:spacing w:after="0" w:line="240" w:lineRule="auto"/>
              <w:jc w:val="center"/>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Masker kain</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4 buah</w:t>
            </w:r>
          </w:p>
        </w:tc>
        <w:tc>
          <w:tcPr>
            <w:tcW w:w="2489" w:type="dxa"/>
            <w:vAlign w:val="center"/>
          </w:tcPr>
          <w:p>
            <w:pPr>
              <w:spacing w:after="0" w:line="240" w:lineRule="auto"/>
              <w:jc w:val="center"/>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Antasida (obat mag/lambung)</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5 strip</w:t>
            </w:r>
          </w:p>
        </w:tc>
        <w:tc>
          <w:tcPr>
            <w:tcW w:w="2489" w:type="dxa"/>
            <w:vAlign w:val="center"/>
          </w:tcPr>
          <w:p>
            <w:pPr>
              <w:spacing w:after="0" w:line="240" w:lineRule="auto"/>
              <w:jc w:val="center"/>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5</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Obat diare</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3 strip</w:t>
            </w:r>
          </w:p>
        </w:tc>
        <w:tc>
          <w:tcPr>
            <w:tcW w:w="2489" w:type="dxa"/>
            <w:vAlign w:val="center"/>
          </w:tcPr>
          <w:p>
            <w:pPr>
              <w:spacing w:after="0" w:line="240" w:lineRule="auto"/>
              <w:jc w:val="center"/>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6</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Obat mual muntah</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2 strip</w:t>
            </w:r>
          </w:p>
        </w:tc>
        <w:tc>
          <w:tcPr>
            <w:tcW w:w="2489" w:type="dxa"/>
            <w:vAlign w:val="center"/>
          </w:tcPr>
          <w:p>
            <w:pPr>
              <w:spacing w:after="0" w:line="240" w:lineRule="auto"/>
              <w:jc w:val="center"/>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7</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Obat demam</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3 strip</w:t>
            </w:r>
          </w:p>
          <w:p>
            <w:pPr>
              <w:spacing w:after="0" w:line="240" w:lineRule="auto"/>
              <w:rPr>
                <w:rFonts w:ascii="Times New Roman" w:hAnsi="Times New Roman" w:eastAsia="Times New Roman" w:cs="Times New Roman"/>
              </w:rPr>
            </w:pPr>
          </w:p>
        </w:tc>
        <w:tc>
          <w:tcPr>
            <w:tcW w:w="2489" w:type="dxa"/>
            <w:vMerge w:val="restart"/>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Harap membawa obat yang tidak membuat alergi pada mahasiswa sendiri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8</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Obat penghilang nyeri</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3 strip</w:t>
            </w:r>
          </w:p>
        </w:tc>
        <w:tc>
          <w:tcPr>
            <w:tcW w:w="2489" w:type="dxa"/>
            <w:vMerge w:val="continue"/>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9</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Obat alergi</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2 strip</w:t>
            </w:r>
          </w:p>
        </w:tc>
        <w:tc>
          <w:tcPr>
            <w:tcW w:w="2489" w:type="dxa"/>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Bila memiliki alergi makana dan alergi lainnya, diharapkan membawa lebih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10</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Betadin</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buah</w:t>
            </w:r>
          </w:p>
        </w:tc>
        <w:tc>
          <w:tcPr>
            <w:tcW w:w="2489" w:type="dxa"/>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11</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Hansaplast</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10 buah</w:t>
            </w:r>
          </w:p>
        </w:tc>
        <w:tc>
          <w:tcPr>
            <w:tcW w:w="2489" w:type="dxa"/>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90" w:hRule="atLeast"/>
        </w:trPr>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12</w:t>
            </w:r>
          </w:p>
        </w:tc>
        <w:tc>
          <w:tcPr>
            <w:tcW w:w="3738" w:type="dxa"/>
          </w:tcPr>
          <w:p>
            <w:pPr>
              <w:spacing w:after="0" w:line="240" w:lineRule="auto"/>
              <w:rPr>
                <w:rFonts w:hint="default" w:ascii="Times New Roman" w:hAnsi="Times New Roman" w:eastAsia="Times New Roman" w:cs="Times New Roman"/>
                <w:lang w:val="en-US"/>
              </w:rPr>
            </w:pPr>
            <w:r>
              <w:rPr>
                <w:rFonts w:ascii="Times New Roman" w:hAnsi="Times New Roman" w:eastAsia="Times New Roman" w:cs="Times New Roman"/>
              </w:rPr>
              <w:t>Minyak kayu putih</w:t>
            </w:r>
            <w:r>
              <w:rPr>
                <w:rFonts w:hint="default" w:ascii="Times New Roman" w:hAnsi="Times New Roman" w:eastAsia="Times New Roman" w:cs="Times New Roman"/>
                <w:lang w:val="en-US"/>
              </w:rPr>
              <w:t xml:space="preserve"> ukuran besar</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buah</w:t>
            </w:r>
          </w:p>
        </w:tc>
        <w:tc>
          <w:tcPr>
            <w:tcW w:w="2489" w:type="dxa"/>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13</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Kapas dan Kasa</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pak dan 4 buah</w:t>
            </w:r>
          </w:p>
        </w:tc>
        <w:tc>
          <w:tcPr>
            <w:tcW w:w="2489" w:type="dxa"/>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14</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Test Pack</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6 buah </w:t>
            </w:r>
          </w:p>
        </w:tc>
        <w:tc>
          <w:tcPr>
            <w:tcW w:w="2489" w:type="dxa"/>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Yang murah saja, jangan beli yang mahal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15</w:t>
            </w:r>
          </w:p>
        </w:tc>
        <w:tc>
          <w:tcPr>
            <w:tcW w:w="3738" w:type="dxa"/>
          </w:tcPr>
          <w:p>
            <w:pPr>
              <w:spacing w:after="0" w:line="240" w:lineRule="auto"/>
              <w:rPr>
                <w:rFonts w:hint="default" w:ascii="Times New Roman" w:hAnsi="Times New Roman" w:eastAsia="Times New Roman" w:cs="Times New Roman"/>
                <w:lang w:val="en-US"/>
              </w:rPr>
            </w:pPr>
            <w:r>
              <w:rPr>
                <w:rFonts w:hint="default" w:ascii="Times New Roman" w:hAnsi="Times New Roman" w:eastAsia="Times New Roman" w:cs="Times New Roman"/>
                <w:i/>
                <w:iCs/>
                <w:lang w:val="en-US"/>
              </w:rPr>
              <w:t>Hand sanitizer  traveling</w:t>
            </w:r>
          </w:p>
        </w:tc>
        <w:tc>
          <w:tcPr>
            <w:tcW w:w="2076" w:type="dxa"/>
          </w:tcPr>
          <w:p>
            <w:pPr>
              <w:spacing w:after="0" w:line="240" w:lineRule="auto"/>
              <w:rPr>
                <w:rFonts w:hint="default" w:ascii="Times New Roman" w:hAnsi="Times New Roman" w:eastAsia="Times New Roman" w:cs="Times New Roman"/>
                <w:lang w:val="en-US"/>
              </w:rPr>
            </w:pPr>
            <w:r>
              <w:rPr>
                <w:rFonts w:hint="default" w:ascii="Times New Roman" w:hAnsi="Times New Roman" w:eastAsia="Times New Roman" w:cs="Times New Roman"/>
                <w:lang w:val="en-US"/>
              </w:rPr>
              <w:t>3 buah</w:t>
            </w:r>
          </w:p>
        </w:tc>
        <w:tc>
          <w:tcPr>
            <w:tcW w:w="2489" w:type="dxa"/>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9135" w:type="dxa"/>
            <w:gridSpan w:val="4"/>
            <w:shd w:val="clear" w:color="auto" w:fill="FF9900"/>
            <w:vAlign w:val="center"/>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KEBUTUHAN KEBERSIHAN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shd w:val="clear" w:color="auto" w:fill="FFFF00"/>
          </w:tcPr>
          <w:p>
            <w:pPr>
              <w:spacing w:after="0" w:line="240" w:lineRule="auto"/>
              <w:jc w:val="center"/>
              <w:rPr>
                <w:rFonts w:ascii="Times New Roman" w:hAnsi="Times New Roman" w:eastAsia="Times New Roman" w:cs="Times New Roman"/>
                <w:b/>
              </w:rPr>
            </w:pPr>
            <w:r>
              <w:rPr>
                <w:rFonts w:ascii="Times New Roman" w:hAnsi="Times New Roman" w:eastAsia="Times New Roman" w:cs="Times New Roman"/>
                <w:b/>
              </w:rPr>
              <w:t>NO</w:t>
            </w:r>
          </w:p>
        </w:tc>
        <w:tc>
          <w:tcPr>
            <w:tcW w:w="3738" w:type="dxa"/>
            <w:shd w:val="clear" w:color="auto" w:fill="FFFF00"/>
          </w:tcPr>
          <w:p>
            <w:pPr>
              <w:spacing w:after="0" w:line="240" w:lineRule="auto"/>
              <w:jc w:val="center"/>
              <w:rPr>
                <w:rFonts w:ascii="Times New Roman" w:hAnsi="Times New Roman" w:eastAsia="Times New Roman" w:cs="Times New Roman"/>
                <w:b/>
              </w:rPr>
            </w:pPr>
            <w:r>
              <w:rPr>
                <w:rFonts w:ascii="Times New Roman" w:hAnsi="Times New Roman" w:eastAsia="Times New Roman" w:cs="Times New Roman"/>
                <w:b/>
              </w:rPr>
              <w:t>NAMA BARANG</w:t>
            </w:r>
          </w:p>
        </w:tc>
        <w:tc>
          <w:tcPr>
            <w:tcW w:w="2076" w:type="dxa"/>
            <w:shd w:val="clear" w:color="auto" w:fill="FFFF00"/>
          </w:tcPr>
          <w:p>
            <w:pPr>
              <w:spacing w:after="0" w:line="240" w:lineRule="auto"/>
              <w:jc w:val="center"/>
              <w:rPr>
                <w:rFonts w:ascii="Times New Roman" w:hAnsi="Times New Roman" w:eastAsia="Times New Roman" w:cs="Times New Roman"/>
                <w:b/>
              </w:rPr>
            </w:pPr>
            <w:r>
              <w:rPr>
                <w:rFonts w:ascii="Times New Roman" w:hAnsi="Times New Roman" w:eastAsia="Times New Roman" w:cs="Times New Roman"/>
                <w:b/>
              </w:rPr>
              <w:t>JUMLAH MINIMAL</w:t>
            </w:r>
          </w:p>
        </w:tc>
        <w:tc>
          <w:tcPr>
            <w:tcW w:w="2489" w:type="dxa"/>
            <w:shd w:val="clear" w:color="auto" w:fill="FFFF00"/>
            <w:vAlign w:val="center"/>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KETERANGAN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Plastik sampah besar </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pak</w:t>
            </w:r>
          </w:p>
        </w:tc>
        <w:tc>
          <w:tcPr>
            <w:tcW w:w="2489" w:type="dxa"/>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00" w:hRule="atLeast"/>
        </w:trPr>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Tong sampah plastik ukuran sedang </w:t>
            </w:r>
          </w:p>
        </w:tc>
        <w:tc>
          <w:tcPr>
            <w:tcW w:w="2076" w:type="dxa"/>
            <w:vMerge w:val="restart"/>
          </w:tcPr>
          <w:p>
            <w:pPr>
              <w:spacing w:after="0" w:line="240" w:lineRule="auto"/>
              <w:rPr>
                <w:rFonts w:ascii="Times New Roman" w:hAnsi="Times New Roman" w:eastAsia="Times New Roman" w:cs="Times New Roman"/>
              </w:rPr>
            </w:pPr>
            <w:r>
              <w:rPr>
                <w:rFonts w:ascii="Times New Roman" w:hAnsi="Times New Roman" w:eastAsia="Times New Roman" w:cs="Times New Roman"/>
              </w:rPr>
              <w:t>1 kamar 1</w:t>
            </w:r>
          </w:p>
          <w:p>
            <w:pPr>
              <w:spacing w:after="0" w:line="240" w:lineRule="auto"/>
              <w:rPr>
                <w:rFonts w:ascii="Times New Roman" w:hAnsi="Times New Roman" w:eastAsia="Times New Roman" w:cs="Times New Roman"/>
              </w:rPr>
            </w:pPr>
          </w:p>
        </w:tc>
        <w:tc>
          <w:tcPr>
            <w:tcW w:w="2489" w:type="dxa"/>
            <w:vMerge w:val="restart"/>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Tidak boleh lebih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Sapu kamar</w:t>
            </w:r>
          </w:p>
        </w:tc>
        <w:tc>
          <w:tcPr>
            <w:tcW w:w="2076" w:type="dxa"/>
            <w:vMerge w:val="continue"/>
          </w:tcPr>
          <w:p>
            <w:pPr>
              <w:spacing w:after="0" w:line="240" w:lineRule="auto"/>
              <w:rPr>
                <w:rFonts w:ascii="Times New Roman" w:hAnsi="Times New Roman" w:eastAsia="Times New Roman" w:cs="Times New Roman"/>
              </w:rPr>
            </w:pPr>
          </w:p>
        </w:tc>
        <w:tc>
          <w:tcPr>
            <w:tcW w:w="2489" w:type="dxa"/>
            <w:vMerge w:val="continue"/>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Pengepel</w:t>
            </w:r>
          </w:p>
        </w:tc>
        <w:tc>
          <w:tcPr>
            <w:tcW w:w="2076" w:type="dxa"/>
            <w:vMerge w:val="continue"/>
          </w:tcPr>
          <w:p>
            <w:pPr>
              <w:spacing w:after="0" w:line="240" w:lineRule="auto"/>
              <w:rPr>
                <w:rFonts w:ascii="Times New Roman" w:hAnsi="Times New Roman" w:eastAsia="Times New Roman" w:cs="Times New Roman"/>
              </w:rPr>
            </w:pPr>
          </w:p>
        </w:tc>
        <w:tc>
          <w:tcPr>
            <w:tcW w:w="2489" w:type="dxa"/>
            <w:vMerge w:val="continue"/>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5</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Sekop sampah</w:t>
            </w:r>
          </w:p>
        </w:tc>
        <w:tc>
          <w:tcPr>
            <w:tcW w:w="2076" w:type="dxa"/>
            <w:vMerge w:val="continue"/>
          </w:tcPr>
          <w:p>
            <w:pPr>
              <w:spacing w:after="0" w:line="240" w:lineRule="auto"/>
              <w:rPr>
                <w:rFonts w:ascii="Times New Roman" w:hAnsi="Times New Roman" w:eastAsia="Times New Roman" w:cs="Times New Roman"/>
              </w:rPr>
            </w:pPr>
          </w:p>
        </w:tc>
        <w:tc>
          <w:tcPr>
            <w:tcW w:w="2489" w:type="dxa"/>
            <w:vMerge w:val="continue"/>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6</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Ember ukuran sedang selain warna hitam</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buah</w:t>
            </w:r>
          </w:p>
        </w:tc>
        <w:tc>
          <w:tcPr>
            <w:tcW w:w="2489" w:type="dxa"/>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7</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Gayung</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1 buah </w:t>
            </w:r>
          </w:p>
        </w:tc>
        <w:tc>
          <w:tcPr>
            <w:tcW w:w="2489" w:type="dxa"/>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8</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Sabun cuci piring</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botol kecil/ 1 kemasan refill</w:t>
            </w:r>
          </w:p>
        </w:tc>
        <w:tc>
          <w:tcPr>
            <w:tcW w:w="2489" w:type="dxa"/>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9</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Spons cuci piring</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2 buah</w:t>
            </w:r>
          </w:p>
        </w:tc>
        <w:tc>
          <w:tcPr>
            <w:tcW w:w="2489" w:type="dxa"/>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10</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Bayclin</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botol sedang</w:t>
            </w:r>
          </w:p>
        </w:tc>
        <w:tc>
          <w:tcPr>
            <w:tcW w:w="2489" w:type="dxa"/>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10" w:hRule="atLeast"/>
        </w:trPr>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11</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Detergent dan pengharum pakaian</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pak</w:t>
            </w:r>
          </w:p>
        </w:tc>
        <w:tc>
          <w:tcPr>
            <w:tcW w:w="2489" w:type="dxa"/>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10" w:hRule="atLeast"/>
        </w:trPr>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12</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Wipol</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botol kecil/ 1 kemasan refill</w:t>
            </w:r>
          </w:p>
        </w:tc>
        <w:tc>
          <w:tcPr>
            <w:tcW w:w="2489" w:type="dxa"/>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9135" w:type="dxa"/>
            <w:gridSpan w:val="4"/>
            <w:shd w:val="clear" w:color="auto" w:fill="FF9900"/>
            <w:vAlign w:val="center"/>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KEBUTUHAN PRIBADI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shd w:val="clear" w:color="auto" w:fill="FFFF00"/>
          </w:tcPr>
          <w:p>
            <w:pPr>
              <w:spacing w:after="0" w:line="240" w:lineRule="auto"/>
              <w:jc w:val="center"/>
              <w:rPr>
                <w:rFonts w:ascii="Times New Roman" w:hAnsi="Times New Roman" w:eastAsia="Times New Roman" w:cs="Times New Roman"/>
                <w:b/>
              </w:rPr>
            </w:pPr>
            <w:r>
              <w:rPr>
                <w:rFonts w:ascii="Times New Roman" w:hAnsi="Times New Roman" w:eastAsia="Times New Roman" w:cs="Times New Roman"/>
                <w:b/>
              </w:rPr>
              <w:t>NO</w:t>
            </w:r>
          </w:p>
        </w:tc>
        <w:tc>
          <w:tcPr>
            <w:tcW w:w="3738" w:type="dxa"/>
            <w:shd w:val="clear" w:color="auto" w:fill="FFFF00"/>
          </w:tcPr>
          <w:p>
            <w:pPr>
              <w:spacing w:after="0" w:line="240" w:lineRule="auto"/>
              <w:jc w:val="center"/>
              <w:rPr>
                <w:rFonts w:ascii="Times New Roman" w:hAnsi="Times New Roman" w:eastAsia="Times New Roman" w:cs="Times New Roman"/>
                <w:b/>
              </w:rPr>
            </w:pPr>
            <w:r>
              <w:rPr>
                <w:rFonts w:ascii="Times New Roman" w:hAnsi="Times New Roman" w:eastAsia="Times New Roman" w:cs="Times New Roman"/>
                <w:b/>
              </w:rPr>
              <w:t>NAMA BARANG</w:t>
            </w:r>
          </w:p>
        </w:tc>
        <w:tc>
          <w:tcPr>
            <w:tcW w:w="2076" w:type="dxa"/>
            <w:shd w:val="clear" w:color="auto" w:fill="FFFF00"/>
          </w:tcPr>
          <w:p>
            <w:pPr>
              <w:spacing w:after="0" w:line="240" w:lineRule="auto"/>
              <w:jc w:val="center"/>
              <w:rPr>
                <w:rFonts w:ascii="Times New Roman" w:hAnsi="Times New Roman" w:eastAsia="Times New Roman" w:cs="Times New Roman"/>
                <w:b/>
              </w:rPr>
            </w:pPr>
            <w:r>
              <w:rPr>
                <w:rFonts w:ascii="Times New Roman" w:hAnsi="Times New Roman" w:eastAsia="Times New Roman" w:cs="Times New Roman"/>
                <w:b/>
              </w:rPr>
              <w:t>JUMLAH MINIMAL</w:t>
            </w:r>
          </w:p>
        </w:tc>
        <w:tc>
          <w:tcPr>
            <w:tcW w:w="2489" w:type="dxa"/>
            <w:shd w:val="clear" w:color="auto" w:fill="FFFF00"/>
            <w:vAlign w:val="center"/>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KETERANGAN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Koper/lemari plastik 1 buah</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buah lemari kecil</w:t>
            </w:r>
          </w:p>
        </w:tc>
        <w:tc>
          <w:tcPr>
            <w:tcW w:w="2489" w:type="dxa"/>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Hanya untuk penghuni asrama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Rak Sepatu</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2 buah satu kamar</w:t>
            </w:r>
          </w:p>
        </w:tc>
        <w:tc>
          <w:tcPr>
            <w:tcW w:w="2489" w:type="dxa"/>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Tidak boleh lebih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Tumbler ukuran 500ml </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buah</w:t>
            </w:r>
          </w:p>
        </w:tc>
        <w:tc>
          <w:tcPr>
            <w:tcW w:w="2489" w:type="dxa"/>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Tumbler uk 1500 ml/2000 ml</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2 Buah</w:t>
            </w:r>
          </w:p>
        </w:tc>
        <w:tc>
          <w:tcPr>
            <w:tcW w:w="2489" w:type="dxa"/>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5</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Sikat botol</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Buah</w:t>
            </w:r>
          </w:p>
        </w:tc>
        <w:tc>
          <w:tcPr>
            <w:tcW w:w="2489" w:type="dxa"/>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6</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Jemuran pakaian plastik</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2 buah 1 kamar</w:t>
            </w:r>
          </w:p>
        </w:tc>
        <w:tc>
          <w:tcPr>
            <w:tcW w:w="2489" w:type="dxa"/>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tidak boleh lebih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7</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Kasur </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Buah</w:t>
            </w:r>
          </w:p>
        </w:tc>
        <w:tc>
          <w:tcPr>
            <w:tcW w:w="2489" w:type="dxa"/>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8</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Sprei bewarna putih</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2 buah</w:t>
            </w:r>
          </w:p>
        </w:tc>
        <w:tc>
          <w:tcPr>
            <w:tcW w:w="2489" w:type="dxa"/>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tidak boleh lebih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9</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Bantal</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Buah</w:t>
            </w:r>
          </w:p>
        </w:tc>
        <w:tc>
          <w:tcPr>
            <w:tcW w:w="2489" w:type="dxa"/>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10</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Selimut</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Buah</w:t>
            </w:r>
          </w:p>
        </w:tc>
        <w:tc>
          <w:tcPr>
            <w:tcW w:w="2489" w:type="dxa"/>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11</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Hanger/Gantungan Baju</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6 Buah </w:t>
            </w:r>
          </w:p>
        </w:tc>
        <w:tc>
          <w:tcPr>
            <w:tcW w:w="2489" w:type="dxa"/>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12</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Piring</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Buah</w:t>
            </w:r>
          </w:p>
        </w:tc>
        <w:tc>
          <w:tcPr>
            <w:tcW w:w="2489" w:type="dxa"/>
            <w:vMerge w:val="restart"/>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Maksimal 2 buah, tidak boleh lebih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13</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Mangkok</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Buah</w:t>
            </w:r>
          </w:p>
        </w:tc>
        <w:tc>
          <w:tcPr>
            <w:tcW w:w="2489" w:type="dxa"/>
            <w:vMerge w:val="continue"/>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14</w:t>
            </w:r>
          </w:p>
        </w:tc>
        <w:tc>
          <w:tcPr>
            <w:tcW w:w="3738" w:type="dxa"/>
          </w:tcPr>
          <w:p>
            <w:pPr>
              <w:spacing w:after="0" w:line="240" w:lineRule="auto"/>
              <w:rPr>
                <w:rFonts w:hint="default" w:ascii="Times New Roman" w:hAnsi="Times New Roman" w:eastAsia="Times New Roman" w:cs="Times New Roman"/>
                <w:lang w:val="en-US"/>
              </w:rPr>
            </w:pPr>
            <w:r>
              <w:rPr>
                <w:rFonts w:hint="default" w:ascii="Times New Roman" w:hAnsi="Times New Roman" w:eastAsia="Times New Roman" w:cs="Times New Roman"/>
                <w:lang w:val="en-US"/>
              </w:rPr>
              <w:t>Tempat makan ada tutupnya</w:t>
            </w:r>
          </w:p>
        </w:tc>
        <w:tc>
          <w:tcPr>
            <w:tcW w:w="2076" w:type="dxa"/>
          </w:tcPr>
          <w:p>
            <w:pPr>
              <w:spacing w:after="0" w:line="240" w:lineRule="auto"/>
              <w:rPr>
                <w:rFonts w:hint="default" w:ascii="Times New Roman" w:hAnsi="Times New Roman" w:eastAsia="Times New Roman" w:cs="Times New Roman"/>
                <w:lang w:val="en-US"/>
              </w:rPr>
            </w:pPr>
            <w:r>
              <w:rPr>
                <w:rFonts w:hint="default" w:ascii="Times New Roman" w:hAnsi="Times New Roman" w:eastAsia="Times New Roman" w:cs="Times New Roman"/>
                <w:lang w:val="en-US"/>
              </w:rPr>
              <w:t>1 Buah</w:t>
            </w:r>
          </w:p>
        </w:tc>
        <w:tc>
          <w:tcPr>
            <w:tcW w:w="2489" w:type="dxa"/>
            <w:vMerge w:val="continue"/>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hint="default" w:ascii="Times New Roman" w:hAnsi="Times New Roman" w:eastAsia="Times New Roman" w:cs="Times New Roman"/>
                <w:lang w:val="en-US"/>
              </w:rPr>
            </w:pPr>
            <w:r>
              <w:rPr>
                <w:rFonts w:ascii="Times New Roman" w:hAnsi="Times New Roman" w:eastAsia="Times New Roman" w:cs="Times New Roman"/>
              </w:rPr>
              <w:t>1</w:t>
            </w:r>
            <w:r>
              <w:rPr>
                <w:rFonts w:hint="default" w:ascii="Times New Roman" w:hAnsi="Times New Roman" w:eastAsia="Times New Roman" w:cs="Times New Roman"/>
                <w:lang w:val="en-US"/>
              </w:rPr>
              <w:t>5</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Sendok dan garpu</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Buah</w:t>
            </w:r>
          </w:p>
        </w:tc>
        <w:tc>
          <w:tcPr>
            <w:tcW w:w="2489" w:type="dxa"/>
            <w:vMerge w:val="continue"/>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hint="default" w:ascii="Times New Roman" w:hAnsi="Times New Roman" w:eastAsia="Times New Roman" w:cs="Times New Roman"/>
                <w:lang w:val="en-US"/>
              </w:rPr>
            </w:pPr>
            <w:r>
              <w:rPr>
                <w:rFonts w:ascii="Times New Roman" w:hAnsi="Times New Roman" w:eastAsia="Times New Roman" w:cs="Times New Roman"/>
              </w:rPr>
              <w:t>1</w:t>
            </w:r>
            <w:r>
              <w:rPr>
                <w:rFonts w:hint="default" w:ascii="Times New Roman" w:hAnsi="Times New Roman" w:eastAsia="Times New Roman" w:cs="Times New Roman"/>
                <w:lang w:val="en-US"/>
              </w:rPr>
              <w:t>6</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Gelas</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Buah</w:t>
            </w:r>
          </w:p>
        </w:tc>
        <w:tc>
          <w:tcPr>
            <w:tcW w:w="2489" w:type="dxa"/>
            <w:vMerge w:val="continue"/>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hint="default" w:ascii="Times New Roman" w:hAnsi="Times New Roman" w:eastAsia="Times New Roman" w:cs="Times New Roman"/>
                <w:lang w:val="en-US"/>
              </w:rPr>
            </w:pPr>
            <w:r>
              <w:rPr>
                <w:rFonts w:ascii="Times New Roman" w:hAnsi="Times New Roman" w:eastAsia="Times New Roman" w:cs="Times New Roman"/>
              </w:rPr>
              <w:t>1</w:t>
            </w:r>
            <w:r>
              <w:rPr>
                <w:rFonts w:hint="default" w:ascii="Times New Roman" w:hAnsi="Times New Roman" w:eastAsia="Times New Roman" w:cs="Times New Roman"/>
                <w:lang w:val="en-US"/>
              </w:rPr>
              <w:t>7</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Bantal Guling</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Buah</w:t>
            </w:r>
          </w:p>
        </w:tc>
        <w:tc>
          <w:tcPr>
            <w:tcW w:w="2489" w:type="dxa"/>
            <w:vMerge w:val="restart"/>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Tidak boleh lebih, harap diberi nama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hint="default" w:ascii="Times New Roman" w:hAnsi="Times New Roman" w:eastAsia="Times New Roman" w:cs="Times New Roman"/>
                <w:lang w:val="en-US"/>
              </w:rPr>
            </w:pPr>
            <w:r>
              <w:rPr>
                <w:rFonts w:ascii="Times New Roman" w:hAnsi="Times New Roman" w:eastAsia="Times New Roman" w:cs="Times New Roman"/>
              </w:rPr>
              <w:t>1</w:t>
            </w:r>
            <w:r>
              <w:rPr>
                <w:rFonts w:hint="default" w:ascii="Times New Roman" w:hAnsi="Times New Roman" w:eastAsia="Times New Roman" w:cs="Times New Roman"/>
                <w:lang w:val="en-US"/>
              </w:rPr>
              <w:t>8</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Baju Atasan</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10 Helai</w:t>
            </w:r>
          </w:p>
        </w:tc>
        <w:tc>
          <w:tcPr>
            <w:tcW w:w="2489" w:type="dxa"/>
            <w:vMerge w:val="continue"/>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20</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Baju Bawahan Celana/Rok</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10 Helai</w:t>
            </w:r>
          </w:p>
        </w:tc>
        <w:tc>
          <w:tcPr>
            <w:tcW w:w="2489" w:type="dxa"/>
            <w:vMerge w:val="continue"/>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21</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Pakaian Dalam</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Sesuai Keperluan</w:t>
            </w:r>
          </w:p>
        </w:tc>
        <w:tc>
          <w:tcPr>
            <w:tcW w:w="2489" w:type="dxa"/>
            <w:vMerge w:val="continue"/>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hint="default" w:ascii="Times New Roman" w:hAnsi="Times New Roman" w:eastAsia="Times New Roman" w:cs="Times New Roman"/>
                <w:lang w:val="en-US"/>
              </w:rPr>
            </w:pPr>
            <w:r>
              <w:rPr>
                <w:rFonts w:ascii="Times New Roman" w:hAnsi="Times New Roman" w:eastAsia="Times New Roman" w:cs="Times New Roman"/>
              </w:rPr>
              <w:t>2</w:t>
            </w:r>
            <w:r>
              <w:rPr>
                <w:rFonts w:hint="default" w:ascii="Times New Roman" w:hAnsi="Times New Roman" w:eastAsia="Times New Roman" w:cs="Times New Roman"/>
                <w:lang w:val="en-US"/>
              </w:rPr>
              <w:t>2</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Sarung (Laki-Laki)</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Helai</w:t>
            </w:r>
          </w:p>
        </w:tc>
        <w:tc>
          <w:tcPr>
            <w:tcW w:w="2489" w:type="dxa"/>
            <w:vMerge w:val="continue"/>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hint="default" w:ascii="Times New Roman" w:hAnsi="Times New Roman" w:eastAsia="Times New Roman" w:cs="Times New Roman"/>
                <w:lang w:val="en-US"/>
              </w:rPr>
            </w:pPr>
            <w:r>
              <w:rPr>
                <w:rFonts w:ascii="Times New Roman" w:hAnsi="Times New Roman" w:eastAsia="Times New Roman" w:cs="Times New Roman"/>
              </w:rPr>
              <w:t>2</w:t>
            </w:r>
            <w:r>
              <w:rPr>
                <w:rFonts w:hint="default" w:ascii="Times New Roman" w:hAnsi="Times New Roman" w:eastAsia="Times New Roman" w:cs="Times New Roman"/>
                <w:lang w:val="en-US"/>
              </w:rPr>
              <w:t>3</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Baju Kurung dan Bawahan Sarung Motif Corak Insang beserta jilbabnya</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Stel</w:t>
            </w:r>
          </w:p>
        </w:tc>
        <w:tc>
          <w:tcPr>
            <w:tcW w:w="2489" w:type="dxa"/>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Tidak boleh lebih, dipakai saat Hari Ulang tahun Kota Pontianak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hint="default" w:ascii="Times New Roman" w:hAnsi="Times New Roman" w:eastAsia="Times New Roman" w:cs="Times New Roman"/>
                <w:lang w:val="en-US"/>
              </w:rPr>
            </w:pPr>
            <w:r>
              <w:rPr>
                <w:rFonts w:ascii="Times New Roman" w:hAnsi="Times New Roman" w:eastAsia="Times New Roman" w:cs="Times New Roman"/>
              </w:rPr>
              <w:t>2</w:t>
            </w:r>
            <w:r>
              <w:rPr>
                <w:rFonts w:hint="default" w:ascii="Times New Roman" w:hAnsi="Times New Roman" w:eastAsia="Times New Roman" w:cs="Times New Roman"/>
                <w:lang w:val="en-US"/>
              </w:rPr>
              <w:t>4</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Handuk </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2 Helai</w:t>
            </w:r>
          </w:p>
        </w:tc>
        <w:tc>
          <w:tcPr>
            <w:tcW w:w="2489" w:type="dxa"/>
            <w:vMerge w:val="restart"/>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Tidak boleh lebih, harap diberi nama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hint="default" w:ascii="Times New Roman" w:hAnsi="Times New Roman" w:eastAsia="Times New Roman" w:cs="Times New Roman"/>
                <w:lang w:val="en-US"/>
              </w:rPr>
            </w:pPr>
            <w:r>
              <w:rPr>
                <w:rFonts w:ascii="Times New Roman" w:hAnsi="Times New Roman" w:eastAsia="Times New Roman" w:cs="Times New Roman"/>
              </w:rPr>
              <w:t>2</w:t>
            </w:r>
            <w:r>
              <w:rPr>
                <w:rFonts w:hint="default" w:ascii="Times New Roman" w:hAnsi="Times New Roman" w:eastAsia="Times New Roman" w:cs="Times New Roman"/>
                <w:lang w:val="en-US"/>
              </w:rPr>
              <w:t>5</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Sepatu Olahraga</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Pasang</w:t>
            </w:r>
          </w:p>
        </w:tc>
        <w:tc>
          <w:tcPr>
            <w:tcW w:w="2489" w:type="dxa"/>
            <w:vMerge w:val="continue"/>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hint="default" w:ascii="Times New Roman" w:hAnsi="Times New Roman" w:eastAsia="Times New Roman" w:cs="Times New Roman"/>
                <w:lang w:val="en-US"/>
              </w:rPr>
            </w:pPr>
            <w:r>
              <w:rPr>
                <w:rFonts w:ascii="Times New Roman" w:hAnsi="Times New Roman" w:eastAsia="Times New Roman" w:cs="Times New Roman"/>
              </w:rPr>
              <w:t>2</w:t>
            </w:r>
            <w:r>
              <w:rPr>
                <w:rFonts w:hint="default" w:ascii="Times New Roman" w:hAnsi="Times New Roman" w:eastAsia="Times New Roman" w:cs="Times New Roman"/>
                <w:lang w:val="en-US"/>
              </w:rPr>
              <w:t>6</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Sepatu Kuliah</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Pasang</w:t>
            </w:r>
          </w:p>
        </w:tc>
        <w:tc>
          <w:tcPr>
            <w:tcW w:w="2489" w:type="dxa"/>
            <w:vMerge w:val="continue"/>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hint="default" w:ascii="Times New Roman" w:hAnsi="Times New Roman" w:eastAsia="Times New Roman" w:cs="Times New Roman"/>
                <w:lang w:val="en-US"/>
              </w:rPr>
            </w:pPr>
            <w:r>
              <w:rPr>
                <w:rFonts w:ascii="Times New Roman" w:hAnsi="Times New Roman" w:eastAsia="Times New Roman" w:cs="Times New Roman"/>
              </w:rPr>
              <w:t>2</w:t>
            </w:r>
            <w:r>
              <w:rPr>
                <w:rFonts w:hint="default" w:ascii="Times New Roman" w:hAnsi="Times New Roman" w:eastAsia="Times New Roman" w:cs="Times New Roman"/>
                <w:lang w:val="en-US"/>
              </w:rPr>
              <w:t>7</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Sendal Harian</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Pasang</w:t>
            </w:r>
          </w:p>
        </w:tc>
        <w:tc>
          <w:tcPr>
            <w:tcW w:w="2489" w:type="dxa"/>
            <w:vMerge w:val="continue"/>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hint="default" w:ascii="Times New Roman" w:hAnsi="Times New Roman" w:eastAsia="Times New Roman" w:cs="Times New Roman"/>
                <w:lang w:val="en-US"/>
              </w:rPr>
            </w:pPr>
            <w:r>
              <w:rPr>
                <w:rFonts w:ascii="Times New Roman" w:hAnsi="Times New Roman" w:eastAsia="Times New Roman" w:cs="Times New Roman"/>
              </w:rPr>
              <w:t>2</w:t>
            </w:r>
            <w:r>
              <w:rPr>
                <w:rFonts w:hint="default" w:ascii="Times New Roman" w:hAnsi="Times New Roman" w:eastAsia="Times New Roman" w:cs="Times New Roman"/>
                <w:lang w:val="en-US"/>
              </w:rPr>
              <w:t>8</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Handphone</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Buah</w:t>
            </w:r>
          </w:p>
        </w:tc>
        <w:tc>
          <w:tcPr>
            <w:tcW w:w="2489" w:type="dxa"/>
            <w:vMerge w:val="continue"/>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hint="default" w:ascii="Times New Roman" w:hAnsi="Times New Roman" w:eastAsia="Times New Roman" w:cs="Times New Roman"/>
                <w:lang w:val="en-US"/>
              </w:rPr>
            </w:pPr>
            <w:r>
              <w:rPr>
                <w:rFonts w:ascii="Times New Roman" w:hAnsi="Times New Roman" w:eastAsia="Times New Roman" w:cs="Times New Roman"/>
              </w:rPr>
              <w:t>2</w:t>
            </w:r>
            <w:r>
              <w:rPr>
                <w:rFonts w:hint="default" w:ascii="Times New Roman" w:hAnsi="Times New Roman" w:eastAsia="Times New Roman" w:cs="Times New Roman"/>
                <w:lang w:val="en-US"/>
              </w:rPr>
              <w:t>9</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Laptop</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Buah</w:t>
            </w:r>
          </w:p>
        </w:tc>
        <w:tc>
          <w:tcPr>
            <w:tcW w:w="2489" w:type="dxa"/>
            <w:vMerge w:val="continue"/>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30</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Keperluan Pribadi: bedak, lip balm,, deodorant, minyak wangi, minyak rambut, sisir rambut, kaca, sabun mandi, shampoo</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masing-masing 1 Buah</w:t>
            </w:r>
          </w:p>
        </w:tc>
        <w:tc>
          <w:tcPr>
            <w:tcW w:w="2489" w:type="dxa"/>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Tidak boleh lebih, lipstik dilarang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31</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Kipas Angin, terminal listrik</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2 Buah untuk 1 Kamar</w:t>
            </w:r>
          </w:p>
        </w:tc>
        <w:tc>
          <w:tcPr>
            <w:tcW w:w="2489" w:type="dxa"/>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Terminal listrik yang dibawa adalah yang terminal kuningan kabelnya terbuat dari kawat tembaga bukan serabut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hint="default" w:ascii="Times New Roman" w:hAnsi="Times New Roman" w:eastAsia="Times New Roman" w:cs="Times New Roman"/>
                <w:lang w:val="en-US"/>
              </w:rPr>
            </w:pPr>
            <w:r>
              <w:rPr>
                <w:rFonts w:ascii="Times New Roman" w:hAnsi="Times New Roman" w:eastAsia="Times New Roman" w:cs="Times New Roman"/>
              </w:rPr>
              <w:t>3</w:t>
            </w:r>
            <w:r>
              <w:rPr>
                <w:rFonts w:hint="default" w:ascii="Times New Roman" w:hAnsi="Times New Roman" w:eastAsia="Times New Roman" w:cs="Times New Roman"/>
                <w:lang w:val="en-US"/>
              </w:rPr>
              <w:t>2</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Setrika</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buah 1 kamar</w:t>
            </w:r>
          </w:p>
        </w:tc>
        <w:tc>
          <w:tcPr>
            <w:tcW w:w="2489" w:type="dxa"/>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Tidak boleh lebih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hint="default" w:ascii="Times New Roman" w:hAnsi="Times New Roman" w:eastAsia="Times New Roman" w:cs="Times New Roman"/>
                <w:lang w:val="en-US"/>
              </w:rPr>
            </w:pPr>
            <w:r>
              <w:rPr>
                <w:rFonts w:ascii="Times New Roman" w:hAnsi="Times New Roman" w:eastAsia="Times New Roman" w:cs="Times New Roman"/>
              </w:rPr>
              <w:t>3</w:t>
            </w:r>
            <w:r>
              <w:rPr>
                <w:rFonts w:hint="default" w:ascii="Times New Roman" w:hAnsi="Times New Roman" w:eastAsia="Times New Roman" w:cs="Times New Roman"/>
                <w:lang w:val="en-US"/>
              </w:rPr>
              <w:t>3</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Cermin wajah</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1 buah ukuran kecil sampai dengan sedang</w:t>
            </w:r>
          </w:p>
        </w:tc>
        <w:tc>
          <w:tcPr>
            <w:tcW w:w="2489" w:type="dxa"/>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Tidak boleh lebih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hint="default" w:ascii="Times New Roman" w:hAnsi="Times New Roman" w:eastAsia="Times New Roman" w:cs="Times New Roman"/>
                <w:lang w:val="en-US"/>
              </w:rPr>
            </w:pPr>
            <w:r>
              <w:rPr>
                <w:rFonts w:ascii="Times New Roman" w:hAnsi="Times New Roman" w:eastAsia="Times New Roman" w:cs="Times New Roman"/>
              </w:rPr>
              <w:t>3</w:t>
            </w:r>
            <w:r>
              <w:rPr>
                <w:rFonts w:hint="default" w:ascii="Times New Roman" w:hAnsi="Times New Roman" w:eastAsia="Times New Roman" w:cs="Times New Roman"/>
                <w:lang w:val="en-US"/>
              </w:rPr>
              <w:t>4</w:t>
            </w:r>
          </w:p>
        </w:tc>
        <w:tc>
          <w:tcPr>
            <w:tcW w:w="3738" w:type="dxa"/>
          </w:tcPr>
          <w:p>
            <w:pPr>
              <w:spacing w:after="0" w:line="240" w:lineRule="auto"/>
              <w:rPr>
                <w:rFonts w:hint="default" w:ascii="Times New Roman" w:hAnsi="Times New Roman" w:eastAsia="Times New Roman" w:cs="Times New Roman"/>
                <w:lang w:val="en-US"/>
              </w:rPr>
            </w:pPr>
            <w:r>
              <w:rPr>
                <w:rFonts w:ascii="Times New Roman" w:hAnsi="Times New Roman" w:eastAsia="Times New Roman" w:cs="Times New Roman"/>
              </w:rPr>
              <w:t xml:space="preserve">Materai </w:t>
            </w:r>
            <w:r>
              <w:rPr>
                <w:rFonts w:hint="default" w:ascii="Times New Roman" w:hAnsi="Times New Roman" w:eastAsia="Times New Roman" w:cs="Times New Roman"/>
                <w:lang w:val="en-US"/>
              </w:rPr>
              <w:t>10.000</w:t>
            </w:r>
          </w:p>
        </w:tc>
        <w:tc>
          <w:tcPr>
            <w:tcW w:w="2076"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4 Buah</w:t>
            </w:r>
          </w:p>
        </w:tc>
        <w:tc>
          <w:tcPr>
            <w:tcW w:w="2489" w:type="dxa"/>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9135" w:type="dxa"/>
            <w:gridSpan w:val="4"/>
            <w:shd w:val="clear" w:color="auto" w:fill="FF9900"/>
            <w:vAlign w:val="center"/>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KEBUTUHAN PENDATAAN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shd w:val="clear" w:color="auto" w:fill="FFFF00"/>
          </w:tcPr>
          <w:p>
            <w:pPr>
              <w:spacing w:after="0" w:line="240" w:lineRule="auto"/>
              <w:jc w:val="center"/>
              <w:rPr>
                <w:rFonts w:ascii="Times New Roman" w:hAnsi="Times New Roman" w:eastAsia="Times New Roman" w:cs="Times New Roman"/>
                <w:b/>
              </w:rPr>
            </w:pPr>
            <w:r>
              <w:rPr>
                <w:rFonts w:ascii="Times New Roman" w:hAnsi="Times New Roman" w:eastAsia="Times New Roman" w:cs="Times New Roman"/>
                <w:b/>
              </w:rPr>
              <w:t>NO</w:t>
            </w:r>
          </w:p>
        </w:tc>
        <w:tc>
          <w:tcPr>
            <w:tcW w:w="3738" w:type="dxa"/>
            <w:shd w:val="clear" w:color="auto" w:fill="FFFF00"/>
          </w:tcPr>
          <w:p>
            <w:pPr>
              <w:spacing w:after="0" w:line="240" w:lineRule="auto"/>
              <w:jc w:val="center"/>
              <w:rPr>
                <w:rFonts w:ascii="Times New Roman" w:hAnsi="Times New Roman" w:eastAsia="Times New Roman" w:cs="Times New Roman"/>
                <w:b/>
              </w:rPr>
            </w:pPr>
            <w:r>
              <w:rPr>
                <w:rFonts w:ascii="Times New Roman" w:hAnsi="Times New Roman" w:eastAsia="Times New Roman" w:cs="Times New Roman"/>
                <w:b/>
              </w:rPr>
              <w:t>NAMA BARANG</w:t>
            </w:r>
          </w:p>
        </w:tc>
        <w:tc>
          <w:tcPr>
            <w:tcW w:w="2076" w:type="dxa"/>
            <w:shd w:val="clear" w:color="auto" w:fill="FFFF00"/>
          </w:tcPr>
          <w:p>
            <w:pPr>
              <w:spacing w:after="0" w:line="240" w:lineRule="auto"/>
              <w:jc w:val="center"/>
              <w:rPr>
                <w:rFonts w:ascii="Times New Roman" w:hAnsi="Times New Roman" w:eastAsia="Times New Roman" w:cs="Times New Roman"/>
                <w:b/>
              </w:rPr>
            </w:pPr>
            <w:r>
              <w:rPr>
                <w:rFonts w:ascii="Times New Roman" w:hAnsi="Times New Roman" w:eastAsia="Times New Roman" w:cs="Times New Roman"/>
                <w:b/>
              </w:rPr>
              <w:t>JUMLAH MINIMAL</w:t>
            </w:r>
          </w:p>
        </w:tc>
        <w:tc>
          <w:tcPr>
            <w:tcW w:w="2489" w:type="dxa"/>
            <w:shd w:val="clear" w:color="auto" w:fill="FFFF00"/>
            <w:vAlign w:val="center"/>
          </w:tcPr>
          <w:p>
            <w:pPr>
              <w:spacing w:after="0" w:line="240" w:lineRule="auto"/>
              <w:rPr>
                <w:rFonts w:ascii="Times New Roman" w:hAnsi="Times New Roman" w:eastAsia="Times New Roman" w:cs="Times New Roman"/>
                <w:b/>
              </w:rPr>
            </w:pPr>
            <w:r>
              <w:rPr>
                <w:rFonts w:ascii="Times New Roman" w:hAnsi="Times New Roman" w:eastAsia="Times New Roman" w:cs="Times New Roman"/>
                <w:b/>
              </w:rPr>
              <w:t>KETERANGAN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AKUN GMAIL</w:t>
            </w:r>
          </w:p>
        </w:tc>
        <w:tc>
          <w:tcPr>
            <w:tcW w:w="2076" w:type="dxa"/>
          </w:tcPr>
          <w:p>
            <w:pPr>
              <w:spacing w:after="0" w:line="240" w:lineRule="auto"/>
              <w:rPr>
                <w:rFonts w:ascii="Times New Roman" w:hAnsi="Times New Roman" w:eastAsia="Times New Roman" w:cs="Times New Roman"/>
              </w:rPr>
            </w:pPr>
          </w:p>
        </w:tc>
        <w:tc>
          <w:tcPr>
            <w:tcW w:w="2489" w:type="dxa"/>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DRIVE GMAIL</w:t>
            </w:r>
          </w:p>
        </w:tc>
        <w:tc>
          <w:tcPr>
            <w:tcW w:w="2076" w:type="dxa"/>
          </w:tcPr>
          <w:p>
            <w:pPr>
              <w:spacing w:after="0" w:line="240" w:lineRule="auto"/>
              <w:rPr>
                <w:rFonts w:ascii="Times New Roman" w:hAnsi="Times New Roman" w:eastAsia="Times New Roman" w:cs="Times New Roman"/>
              </w:rPr>
            </w:pPr>
          </w:p>
        </w:tc>
        <w:tc>
          <w:tcPr>
            <w:tcW w:w="2489" w:type="dxa"/>
            <w:vAlign w:val="center"/>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SCAN KK</w:t>
            </w:r>
          </w:p>
        </w:tc>
        <w:tc>
          <w:tcPr>
            <w:tcW w:w="2076" w:type="dxa"/>
          </w:tcPr>
          <w:p>
            <w:pPr>
              <w:spacing w:after="0" w:line="240" w:lineRule="auto"/>
              <w:rPr>
                <w:rFonts w:hint="default" w:ascii="Times New Roman" w:hAnsi="Times New Roman" w:eastAsia="Times New Roman" w:cs="Times New Roman"/>
                <w:lang w:val="en-US"/>
              </w:rPr>
            </w:pPr>
            <w:r>
              <w:rPr>
                <w:rFonts w:hint="default" w:ascii="Times New Roman" w:hAnsi="Times New Roman" w:eastAsia="Times New Roman" w:cs="Times New Roman"/>
                <w:lang w:val="en-US"/>
              </w:rPr>
              <w:t>F.c. 2 buah</w:t>
            </w:r>
          </w:p>
        </w:tc>
        <w:tc>
          <w:tcPr>
            <w:tcW w:w="2489" w:type="dxa"/>
            <w:vMerge w:val="restart"/>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Semua hasil scan wajib disimpan di dalam akun drive (sewaktu dibutuhkan akan diminta untuk dishare ke drive asrama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SCAN IJAZAH SMA</w:t>
            </w:r>
          </w:p>
        </w:tc>
        <w:tc>
          <w:tcPr>
            <w:tcW w:w="2076" w:type="dxa"/>
          </w:tcPr>
          <w:p>
            <w:pPr>
              <w:spacing w:after="0" w:line="240" w:lineRule="auto"/>
              <w:rPr>
                <w:rFonts w:ascii="Times New Roman" w:hAnsi="Times New Roman" w:eastAsia="Times New Roman" w:cs="Times New Roman"/>
              </w:rPr>
            </w:pPr>
            <w:r>
              <w:rPr>
                <w:rFonts w:hint="default" w:ascii="Times New Roman" w:hAnsi="Times New Roman" w:eastAsia="Times New Roman" w:cs="Times New Roman"/>
                <w:lang w:val="en-US"/>
              </w:rPr>
              <w:t>F.c. 2 buah</w:t>
            </w:r>
          </w:p>
        </w:tc>
        <w:tc>
          <w:tcPr>
            <w:tcW w:w="2489" w:type="dxa"/>
            <w:vMerge w:val="continue"/>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SCAN KTP MAHASISWA</w:t>
            </w:r>
          </w:p>
        </w:tc>
        <w:tc>
          <w:tcPr>
            <w:tcW w:w="2076" w:type="dxa"/>
          </w:tcPr>
          <w:p>
            <w:pPr>
              <w:spacing w:after="0" w:line="240" w:lineRule="auto"/>
              <w:rPr>
                <w:rFonts w:hint="default" w:ascii="Times New Roman" w:hAnsi="Times New Roman" w:eastAsia="Times New Roman" w:cs="Times New Roman"/>
                <w:lang w:val="en-US"/>
              </w:rPr>
            </w:pPr>
            <w:r>
              <w:rPr>
                <w:rFonts w:hint="default" w:ascii="Times New Roman" w:hAnsi="Times New Roman" w:eastAsia="Times New Roman" w:cs="Times New Roman"/>
                <w:lang w:val="en-US"/>
              </w:rPr>
              <w:t>F.c. 4 buah</w:t>
            </w:r>
          </w:p>
        </w:tc>
        <w:tc>
          <w:tcPr>
            <w:tcW w:w="2489" w:type="dxa"/>
            <w:vMerge w:val="continue"/>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SCAN AKTA LAHIR</w:t>
            </w:r>
          </w:p>
        </w:tc>
        <w:tc>
          <w:tcPr>
            <w:tcW w:w="2076" w:type="dxa"/>
          </w:tcPr>
          <w:p>
            <w:pPr>
              <w:spacing w:after="0" w:line="240" w:lineRule="auto"/>
              <w:rPr>
                <w:rFonts w:ascii="Times New Roman" w:hAnsi="Times New Roman" w:eastAsia="Times New Roman" w:cs="Times New Roman"/>
              </w:rPr>
            </w:pPr>
            <w:r>
              <w:rPr>
                <w:rFonts w:hint="default" w:ascii="Times New Roman" w:hAnsi="Times New Roman" w:eastAsia="Times New Roman" w:cs="Times New Roman"/>
                <w:lang w:val="en-US"/>
              </w:rPr>
              <w:t>F.c. 2 buah</w:t>
            </w:r>
          </w:p>
        </w:tc>
        <w:tc>
          <w:tcPr>
            <w:tcW w:w="2489" w:type="dxa"/>
            <w:vMerge w:val="continue"/>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5</w:t>
            </w:r>
          </w:p>
        </w:tc>
        <w:tc>
          <w:tcPr>
            <w:tcW w:w="3738"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SCAN KARTU BPJS</w:t>
            </w:r>
          </w:p>
        </w:tc>
        <w:tc>
          <w:tcPr>
            <w:tcW w:w="2076" w:type="dxa"/>
          </w:tcPr>
          <w:p>
            <w:pPr>
              <w:spacing w:after="0" w:line="240" w:lineRule="auto"/>
              <w:rPr>
                <w:rFonts w:hint="default" w:ascii="Times New Roman" w:hAnsi="Times New Roman" w:eastAsia="Times New Roman" w:cs="Times New Roman"/>
                <w:lang w:val="en-US"/>
              </w:rPr>
            </w:pPr>
            <w:r>
              <w:rPr>
                <w:rFonts w:hint="default" w:ascii="Times New Roman" w:hAnsi="Times New Roman" w:eastAsia="Times New Roman" w:cs="Times New Roman"/>
                <w:lang w:val="en-US"/>
              </w:rPr>
              <w:t xml:space="preserve">F.c. 10 buah </w:t>
            </w:r>
          </w:p>
        </w:tc>
        <w:tc>
          <w:tcPr>
            <w:tcW w:w="2489" w:type="dxa"/>
            <w:vMerge w:val="continue"/>
          </w:tcPr>
          <w:p>
            <w:pPr>
              <w:spacing w:after="0" w:line="240" w:lineRule="auto"/>
              <w:rPr>
                <w:rFonts w:ascii="Times New Roman" w:hAnsi="Times New Roman" w:eastAsia="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hint="default" w:ascii="Times New Roman" w:hAnsi="Times New Roman" w:eastAsia="Times New Roman" w:cs="Times New Roman"/>
                <w:b/>
                <w:bCs/>
                <w:lang w:val="en-US"/>
              </w:rPr>
            </w:pPr>
            <w:r>
              <w:rPr>
                <w:rFonts w:hint="default" w:ascii="Times New Roman" w:hAnsi="Times New Roman" w:eastAsia="Times New Roman" w:cs="Times New Roman"/>
                <w:b/>
                <w:bCs/>
                <w:lang w:val="en-US"/>
              </w:rPr>
              <w:t>6</w:t>
            </w:r>
          </w:p>
        </w:tc>
        <w:tc>
          <w:tcPr>
            <w:tcW w:w="3738" w:type="dxa"/>
          </w:tcPr>
          <w:p>
            <w:pPr>
              <w:spacing w:after="0" w:line="240" w:lineRule="auto"/>
              <w:rPr>
                <w:rFonts w:hint="default" w:ascii="Times New Roman" w:hAnsi="Times New Roman" w:eastAsia="Times New Roman" w:cs="Times New Roman"/>
                <w:b/>
                <w:bCs/>
                <w:lang w:val="en-US"/>
              </w:rPr>
            </w:pPr>
            <w:r>
              <w:rPr>
                <w:rFonts w:hint="default" w:ascii="Times New Roman" w:hAnsi="Times New Roman" w:eastAsia="Times New Roman" w:cs="Times New Roman"/>
                <w:b/>
                <w:bCs/>
                <w:lang w:val="en-US"/>
              </w:rPr>
              <w:t>SURAT BEBAS COVID</w:t>
            </w:r>
          </w:p>
        </w:tc>
        <w:tc>
          <w:tcPr>
            <w:tcW w:w="2076" w:type="dxa"/>
          </w:tcPr>
          <w:p>
            <w:pPr>
              <w:spacing w:after="0" w:line="240" w:lineRule="auto"/>
              <w:rPr>
                <w:rFonts w:hint="default" w:ascii="Times New Roman" w:hAnsi="Times New Roman" w:eastAsia="Times New Roman" w:cs="Times New Roman"/>
                <w:b/>
                <w:bCs/>
                <w:lang w:val="en-US"/>
              </w:rPr>
            </w:pPr>
            <w:r>
              <w:rPr>
                <w:rFonts w:hint="default" w:ascii="Times New Roman" w:hAnsi="Times New Roman" w:eastAsia="Times New Roman" w:cs="Times New Roman"/>
                <w:b/>
                <w:bCs/>
                <w:lang w:val="en-US"/>
              </w:rPr>
              <w:t>Asli</w:t>
            </w:r>
          </w:p>
        </w:tc>
        <w:tc>
          <w:tcPr>
            <w:tcW w:w="2489" w:type="dxa"/>
          </w:tcPr>
          <w:p>
            <w:pPr>
              <w:spacing w:after="0" w:line="240" w:lineRule="auto"/>
              <w:rPr>
                <w:rFonts w:hint="default" w:ascii="Times New Roman" w:hAnsi="Times New Roman" w:eastAsia="Times New Roman" w:cs="Times New Roman"/>
                <w:b/>
                <w:bCs/>
                <w:lang w:val="en-US"/>
              </w:rPr>
            </w:pPr>
            <w:r>
              <w:rPr>
                <w:rFonts w:hint="default" w:ascii="Times New Roman" w:hAnsi="Times New Roman" w:eastAsia="Times New Roman" w:cs="Times New Roman"/>
                <w:b/>
                <w:bCs/>
                <w:lang w:val="en-US"/>
              </w:rPr>
              <w:t>Rapid Antigen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trPr>
        <w:tc>
          <w:tcPr>
            <w:tcW w:w="832" w:type="dxa"/>
          </w:tcPr>
          <w:p>
            <w:pPr>
              <w:spacing w:after="0" w:line="240" w:lineRule="auto"/>
              <w:jc w:val="center"/>
              <w:rPr>
                <w:rFonts w:hint="default" w:ascii="Times New Roman" w:hAnsi="Times New Roman" w:eastAsia="Times New Roman" w:cs="Times New Roman"/>
                <w:b/>
                <w:bCs/>
                <w:lang w:val="en-US"/>
              </w:rPr>
            </w:pPr>
            <w:r>
              <w:rPr>
                <w:rFonts w:hint="default" w:ascii="Times New Roman" w:hAnsi="Times New Roman" w:eastAsia="Times New Roman" w:cs="Times New Roman"/>
                <w:b/>
                <w:bCs/>
                <w:lang w:val="en-US"/>
              </w:rPr>
              <w:t>7</w:t>
            </w:r>
          </w:p>
        </w:tc>
        <w:tc>
          <w:tcPr>
            <w:tcW w:w="3738" w:type="dxa"/>
          </w:tcPr>
          <w:p>
            <w:pPr>
              <w:spacing w:after="0" w:line="240" w:lineRule="auto"/>
              <w:rPr>
                <w:rFonts w:hint="default" w:ascii="Times New Roman" w:hAnsi="Times New Roman" w:eastAsia="Times New Roman" w:cs="Times New Roman"/>
                <w:b/>
                <w:bCs/>
                <w:lang w:val="en-US"/>
              </w:rPr>
            </w:pPr>
            <w:r>
              <w:rPr>
                <w:rFonts w:hint="default" w:ascii="Times New Roman" w:hAnsi="Times New Roman" w:eastAsia="Times New Roman" w:cs="Times New Roman"/>
                <w:b/>
                <w:bCs/>
                <w:lang w:val="en-US"/>
              </w:rPr>
              <w:t>SURAT BEBAS NARKOBA</w:t>
            </w:r>
          </w:p>
        </w:tc>
        <w:tc>
          <w:tcPr>
            <w:tcW w:w="2076" w:type="dxa"/>
          </w:tcPr>
          <w:p>
            <w:pPr>
              <w:spacing w:after="0" w:line="240" w:lineRule="auto"/>
              <w:rPr>
                <w:rFonts w:hint="default" w:ascii="Times New Roman" w:hAnsi="Times New Roman" w:eastAsia="Times New Roman" w:cs="Times New Roman"/>
                <w:b/>
                <w:bCs/>
                <w:lang w:val="en-US"/>
              </w:rPr>
            </w:pPr>
            <w:r>
              <w:rPr>
                <w:rFonts w:hint="default" w:ascii="Times New Roman" w:hAnsi="Times New Roman" w:eastAsia="Times New Roman" w:cs="Times New Roman"/>
                <w:b/>
                <w:bCs/>
                <w:lang w:val="en-US"/>
              </w:rPr>
              <w:t>Asli</w:t>
            </w:r>
          </w:p>
        </w:tc>
        <w:tc>
          <w:tcPr>
            <w:tcW w:w="2489" w:type="dxa"/>
          </w:tcPr>
          <w:p>
            <w:pPr>
              <w:spacing w:after="0" w:line="240" w:lineRule="auto"/>
              <w:rPr>
                <w:rFonts w:hint="default" w:ascii="Times New Roman" w:hAnsi="Times New Roman" w:eastAsia="Times New Roman" w:cs="Times New Roman"/>
                <w:b/>
                <w:bCs/>
                <w:lang w:val="en-US"/>
              </w:rPr>
            </w:pPr>
            <w:r>
              <w:rPr>
                <w:rFonts w:hint="default" w:ascii="Times New Roman" w:hAnsi="Times New Roman" w:eastAsia="Times New Roman" w:cs="Times New Roman"/>
                <w:b/>
                <w:bCs/>
                <w:lang w:val="en-US"/>
              </w:rPr>
              <w:t>Berdasarkan tes urin</w:t>
            </w:r>
          </w:p>
        </w:tc>
      </w:tr>
    </w:tbl>
    <w:p>
      <w:pPr>
        <w:rPr>
          <w:rFonts w:ascii="Times New Roman" w:hAnsi="Times New Roman" w:eastAsia="Times New Roman" w:cs="Times New Roman"/>
        </w:rPr>
      </w:pPr>
      <w:r>
        <w:rPr>
          <w:b/>
        </w:rPr>
        <w:t xml:space="preserve">Catatan: Semua barang bawaan akan diperiksa oleh mentor saat memasuki asrama </w:t>
      </w:r>
    </w:p>
    <w:p>
      <w:bookmarkStart w:id="1" w:name="_GoBack"/>
      <w:bookmarkEnd w:id="1"/>
    </w:p>
    <w:p>
      <w:pPr>
        <w:rPr>
          <w:rFonts w:ascii="Times New Roman" w:hAnsi="Times New Roman" w:eastAsia="Times New Roman" w:cs="Times New Roman"/>
        </w:rPr>
      </w:pPr>
    </w:p>
    <w:p>
      <w:pPr>
        <w:rPr>
          <w:rFonts w:ascii="Times New Roman" w:hAnsi="Times New Roman" w:eastAsia="Times New Roman" w:cs="Times New Roman"/>
        </w:rPr>
      </w:pPr>
      <w:bookmarkStart w:id="0" w:name="_heading=h.gjdgxs" w:colFirst="0" w:colLast="0"/>
      <w:bookmarkEnd w:id="0"/>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p>
    <w:p>
      <w:pPr>
        <w:rPr>
          <w:rFonts w:ascii="Times New Roman" w:hAnsi="Times New Roman" w:cs="Times New Roman"/>
          <w:b/>
          <w:bCs/>
        </w:rPr>
      </w:pPr>
      <w:r>
        <w:rPr>
          <w:rFonts w:ascii="Times New Roman" w:hAnsi="Times New Roman" w:cs="Times New Roman"/>
          <w:b/>
          <w:bCs/>
        </w:rPr>
        <w:br w:type="page"/>
      </w:r>
    </w:p>
    <w:p>
      <w:pPr>
        <w:pStyle w:val="10"/>
        <w:spacing w:line="360" w:lineRule="auto"/>
        <w:jc w:val="left"/>
        <w:rPr>
          <w:rFonts w:hint="default" w:ascii="Times New Roman" w:hAnsi="Times New Roman" w:cs="Times New Roman"/>
          <w:b/>
          <w:sz w:val="24"/>
          <w:szCs w:val="28"/>
          <w:lang w:val="en-US"/>
        </w:rPr>
      </w:pPr>
      <w:r>
        <w:rPr>
          <w:rFonts w:hint="default" w:ascii="Times New Roman" w:hAnsi="Times New Roman" w:cs="Times New Roman"/>
          <w:b/>
          <w:sz w:val="24"/>
          <w:szCs w:val="28"/>
          <w:lang w:val="en-US"/>
        </w:rPr>
        <w:t>LAMPIRAN 2</w:t>
      </w:r>
    </w:p>
    <w:p>
      <w:pPr>
        <w:pStyle w:val="10"/>
        <w:jc w:val="center"/>
        <w:rPr>
          <w:rFonts w:ascii="Times New Roman" w:hAnsi="Times New Roman" w:cs="Times New Roman"/>
          <w:b/>
          <w:sz w:val="28"/>
          <w:szCs w:val="32"/>
        </w:rPr>
      </w:pPr>
      <w:r>
        <w:drawing>
          <wp:anchor distT="0" distB="0" distL="114300" distR="114300" simplePos="0" relativeHeight="251664384" behindDoc="1" locked="0" layoutInCell="1" allowOverlap="1">
            <wp:simplePos x="0" y="0"/>
            <wp:positionH relativeFrom="column">
              <wp:posOffset>-895350</wp:posOffset>
            </wp:positionH>
            <wp:positionV relativeFrom="paragraph">
              <wp:posOffset>-11430</wp:posOffset>
            </wp:positionV>
            <wp:extent cx="1362075" cy="895350"/>
            <wp:effectExtent l="0" t="0" r="9525" b="6350"/>
            <wp:wrapNone/>
            <wp:docPr id="5" name="Picture 5" descr="C:\Users\ASUS\AppData\Local\Microsoft\Windows\INetCache\Content.Word\IMG-20190728-WA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ASUS\AppData\Local\Microsoft\Windows\INetCache\Content.Word\IMG-20190728-WA00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62075" cy="895350"/>
                    </a:xfrm>
                    <a:prstGeom prst="rect">
                      <a:avLst/>
                    </a:prstGeom>
                    <a:noFill/>
                    <a:ln>
                      <a:noFill/>
                    </a:ln>
                  </pic:spPr>
                </pic:pic>
              </a:graphicData>
            </a:graphic>
          </wp:anchor>
        </w:drawing>
      </w:r>
      <w:r>
        <w:rPr>
          <w:sz w:val="24"/>
          <w:szCs w:val="24"/>
        </w:rPr>
        <w:drawing>
          <wp:anchor distT="0" distB="0" distL="114300" distR="114300" simplePos="0" relativeHeight="251665408" behindDoc="1" locked="0" layoutInCell="1" allowOverlap="1">
            <wp:simplePos x="0" y="0"/>
            <wp:positionH relativeFrom="column">
              <wp:posOffset>5400675</wp:posOffset>
            </wp:positionH>
            <wp:positionV relativeFrom="paragraph">
              <wp:posOffset>-11430</wp:posOffset>
            </wp:positionV>
            <wp:extent cx="1095375" cy="895350"/>
            <wp:effectExtent l="0" t="0" r="9525" b="635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95375" cy="895350"/>
                    </a:xfrm>
                    <a:prstGeom prst="rect">
                      <a:avLst/>
                    </a:prstGeom>
                    <a:noFill/>
                    <a:ln>
                      <a:noFill/>
                    </a:ln>
                  </pic:spPr>
                </pic:pic>
              </a:graphicData>
            </a:graphic>
          </wp:anchor>
        </w:drawing>
      </w:r>
      <w:r>
        <w:rPr>
          <w:rFonts w:ascii="Times New Roman" w:hAnsi="Times New Roman" w:cs="Times New Roman"/>
          <w:b/>
          <w:sz w:val="28"/>
          <w:szCs w:val="32"/>
        </w:rPr>
        <w:t>KEMENTERIAN KESEHATAN REPUBLIK INDONESIA</w:t>
      </w:r>
    </w:p>
    <w:p>
      <w:pPr>
        <w:pStyle w:val="10"/>
        <w:jc w:val="center"/>
        <w:rPr>
          <w:rFonts w:ascii="Times New Roman" w:hAnsi="Times New Roman" w:cs="Times New Roman"/>
          <w:b/>
          <w:sz w:val="28"/>
          <w:szCs w:val="32"/>
        </w:rPr>
      </w:pPr>
      <w:r>
        <w:rPr>
          <w:rFonts w:ascii="Times New Roman" w:hAnsi="Times New Roman" w:cs="Times New Roman"/>
          <w:b/>
          <w:sz w:val="28"/>
          <w:szCs w:val="32"/>
        </w:rPr>
        <w:t>SURAT PERSETUJUAN TATA TERTIB</w:t>
      </w:r>
    </w:p>
    <w:p>
      <w:pPr>
        <w:pStyle w:val="10"/>
        <w:jc w:val="center"/>
        <w:rPr>
          <w:rFonts w:ascii="Times New Roman" w:hAnsi="Times New Roman" w:cs="Times New Roman"/>
          <w:b/>
          <w:sz w:val="28"/>
          <w:szCs w:val="32"/>
        </w:rPr>
      </w:pPr>
      <w:r>
        <w:rPr>
          <w:rFonts w:ascii="Times New Roman" w:hAnsi="Times New Roman" w:cs="Times New Roman"/>
          <w:b/>
          <w:sz w:val="28"/>
          <w:szCs w:val="32"/>
        </w:rPr>
        <w:t>ASRAMA POLITEKNIK KESEHATAN PONTIANAK</w:t>
      </w:r>
    </w:p>
    <w:p>
      <w:pPr>
        <w:pStyle w:val="10"/>
        <w:jc w:val="center"/>
        <w:rPr>
          <w:rFonts w:ascii="Times New Roman" w:hAnsi="Times New Roman" w:cs="Times New Roman"/>
          <w:b/>
          <w:sz w:val="20"/>
        </w:rPr>
      </w:pPr>
      <w:r>
        <w:rPr>
          <w:rFonts w:ascii="Times New Roman" w:hAnsi="Times New Roman" w:cs="Times New Roman"/>
          <w:b/>
          <w:sz w:val="20"/>
        </w:rPr>
        <w:t>JL 28 OKTOBER – SIANTAN HULU PONTIANAK 78241, TELP/FAX : 0561 – 88262</w:t>
      </w:r>
    </w:p>
    <w:p>
      <w:pPr>
        <w:pStyle w:val="10"/>
        <w:jc w:val="center"/>
        <w:rPr>
          <w:rFonts w:ascii="Times New Roman" w:hAnsi="Times New Roman" w:cs="Times New Roman"/>
          <w:b/>
          <w:sz w:val="20"/>
        </w:rPr>
      </w:pPr>
      <w:r>
        <w:rPr>
          <w:rFonts w:ascii="Times New Roman" w:hAnsi="Times New Roman" w:cs="Times New Roman"/>
          <w:b/>
          <w:sz w:val="20"/>
        </w:rPr>
        <w:t xml:space="preserve">WEBSITE : </w:t>
      </w:r>
      <w:r>
        <w:fldChar w:fldCharType="begin"/>
      </w:r>
      <w:r>
        <w:instrText xml:space="preserve"> HYPERLINK "http://www.pontianak.ac.id" </w:instrText>
      </w:r>
      <w:r>
        <w:fldChar w:fldCharType="separate"/>
      </w:r>
      <w:r>
        <w:rPr>
          <w:rStyle w:val="7"/>
          <w:rFonts w:ascii="Times New Roman" w:hAnsi="Times New Roman" w:cs="Times New Roman"/>
          <w:b/>
          <w:sz w:val="20"/>
        </w:rPr>
        <w:t>www.pontianak.ac.id</w:t>
      </w:r>
      <w:r>
        <w:rPr>
          <w:rStyle w:val="7"/>
          <w:rFonts w:ascii="Times New Roman" w:hAnsi="Times New Roman" w:cs="Times New Roman"/>
          <w:b/>
          <w:sz w:val="20"/>
        </w:rPr>
        <w:fldChar w:fldCharType="end"/>
      </w:r>
      <w:r>
        <w:rPr>
          <w:rFonts w:ascii="Times New Roman" w:hAnsi="Times New Roman" w:cs="Times New Roman"/>
          <w:b/>
          <w:sz w:val="20"/>
        </w:rPr>
        <w:t xml:space="preserve"> -  Email : </w:t>
      </w:r>
      <w:r>
        <w:fldChar w:fldCharType="begin"/>
      </w:r>
      <w:r>
        <w:instrText xml:space="preserve"> HYPERLINK "mailto:poltekkes_pontianak@yahoo.com" </w:instrText>
      </w:r>
      <w:r>
        <w:fldChar w:fldCharType="separate"/>
      </w:r>
      <w:r>
        <w:rPr>
          <w:rStyle w:val="7"/>
          <w:rFonts w:ascii="Times New Roman" w:hAnsi="Times New Roman" w:cs="Times New Roman"/>
          <w:b/>
          <w:sz w:val="20"/>
        </w:rPr>
        <w:t>poltekkes_pontianak@yahoo.com</w:t>
      </w:r>
      <w:r>
        <w:rPr>
          <w:rStyle w:val="7"/>
          <w:rFonts w:ascii="Times New Roman" w:hAnsi="Times New Roman" w:cs="Times New Roman"/>
          <w:b/>
          <w:sz w:val="20"/>
        </w:rPr>
        <w:fldChar w:fldCharType="end"/>
      </w:r>
      <w:r>
        <w:rPr>
          <w:rFonts w:ascii="Times New Roman" w:hAnsi="Times New Roman" w:cs="Times New Roman"/>
          <w:b/>
          <w:sz w:val="20"/>
        </w:rPr>
        <w:t xml:space="preserve"> </w:t>
      </w:r>
    </w:p>
    <w:p>
      <w:pPr>
        <w:pStyle w:val="10"/>
        <w:jc w:val="center"/>
        <w:rPr>
          <w:rFonts w:ascii="Times New Roman" w:hAnsi="Times New Roman" w:cs="Times New Roman"/>
          <w:b/>
          <w:sz w:val="20"/>
        </w:rPr>
      </w:pPr>
      <w:r>
        <w:rPr>
          <w:rFonts w:ascii="Times New Roman" w:hAnsi="Times New Roman" w:cs="Times New Roman"/>
          <w:b/>
        </w:rPr>
        <mc:AlternateContent>
          <mc:Choice Requires="wps">
            <w:drawing>
              <wp:anchor distT="0" distB="0" distL="114300" distR="114300" simplePos="0" relativeHeight="251663360" behindDoc="0" locked="0" layoutInCell="1" allowOverlap="1">
                <wp:simplePos x="0" y="0"/>
                <wp:positionH relativeFrom="column">
                  <wp:posOffset>-895350</wp:posOffset>
                </wp:positionH>
                <wp:positionV relativeFrom="paragraph">
                  <wp:posOffset>55880</wp:posOffset>
                </wp:positionV>
                <wp:extent cx="7572375" cy="0"/>
                <wp:effectExtent l="0" t="13970" r="9525" b="24130"/>
                <wp:wrapNone/>
                <wp:docPr id="7" name="Straight Connector 7"/>
                <wp:cNvGraphicFramePr/>
                <a:graphic xmlns:a="http://schemas.openxmlformats.org/drawingml/2006/main">
                  <a:graphicData uri="http://schemas.microsoft.com/office/word/2010/wordprocessingShape">
                    <wps:wsp>
                      <wps:cNvCnPr/>
                      <wps:spPr>
                        <a:xfrm>
                          <a:off x="0" y="0"/>
                          <a:ext cx="75723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0.5pt;margin-top:4.4pt;height:0pt;width:596.25pt;z-index:251663360;mso-width-relative:page;mso-height-relative:page;" filled="f" stroked="t" coordsize="21600,21600" o:gfxdata="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CBm/bXAAAACQEAAA8AAAAAAAAAAQAgAAAAIgAAAGRycy9kb3du&#10;cmV2LnhtbFBLAQIUABQAAAAIAIdO4kAKUuIPxwEAAJ4DAAAOAAAAAAAAAAEAIAAAACYBAABkcnMv&#10;ZTJvRG9jLnhtbFBLBQYAAAAABgAGAFkBAABfBQAAAAA=&#10;">
                <v:fill on="f" focussize="0,0"/>
                <v:stroke weight="2.25pt" color="#000000 [3213]" joinstyle="round"/>
                <v:imagedata o:title=""/>
                <o:lock v:ext="edit" aspectratio="f"/>
              </v:line>
            </w:pict>
          </mc:Fallback>
        </mc:AlternateContent>
      </w:r>
    </w:p>
    <w:p>
      <w:pPr>
        <w:pStyle w:val="10"/>
        <w:spacing w:line="360" w:lineRule="auto"/>
        <w:jc w:val="center"/>
        <w:rPr>
          <w:rFonts w:ascii="Times New Roman" w:hAnsi="Times New Roman" w:cs="Times New Roman"/>
          <w:b/>
          <w:szCs w:val="24"/>
        </w:rPr>
      </w:pPr>
      <w:r>
        <w:rPr>
          <w:rFonts w:ascii="Times New Roman" w:hAnsi="Times New Roman" w:cs="Times New Roman"/>
          <w:b/>
          <w:sz w:val="24"/>
          <w:szCs w:val="28"/>
        </w:rPr>
        <w:t>KONTRAK KEGIATAN WAJIB ASRAMA</w:t>
      </w:r>
    </w:p>
    <w:p>
      <w:pPr>
        <w:pStyle w:val="10"/>
        <w:keepNext w:val="0"/>
        <w:keepLines w:val="0"/>
        <w:pageBreakBefore w:val="0"/>
        <w:widowControl/>
        <w:kinsoku/>
        <w:wordWrap/>
        <w:overflowPunct/>
        <w:topLinePunct w:val="0"/>
        <w:autoSpaceDE/>
        <w:autoSpaceDN/>
        <w:bidi w:val="0"/>
        <w:adjustRightInd/>
        <w:snapToGrid/>
        <w:spacing w:after="181" w:afterLines="50" w:line="360" w:lineRule="auto"/>
        <w:textAlignment w:val="auto"/>
        <w:rPr>
          <w:rFonts w:ascii="Times New Roman" w:hAnsi="Times New Roman" w:cs="Times New Roman"/>
          <w:szCs w:val="24"/>
        </w:rPr>
      </w:pPr>
      <w:r>
        <w:rPr>
          <w:rFonts w:ascii="Times New Roman" w:hAnsi="Times New Roman" w:cs="Times New Roman"/>
          <w:szCs w:val="24"/>
        </w:rPr>
        <w:t xml:space="preserve">Yang bertanda tangan dibawah </w:t>
      </w:r>
      <w:r>
        <w:rPr>
          <w:rFonts w:hint="default" w:ascii="Times New Roman" w:hAnsi="Times New Roman" w:cs="Times New Roman"/>
          <w:szCs w:val="24"/>
          <w:lang w:val="en-US"/>
        </w:rPr>
        <w:t xml:space="preserve"> </w:t>
      </w:r>
      <w:r>
        <w:rPr>
          <w:rFonts w:ascii="Times New Roman" w:hAnsi="Times New Roman" w:cs="Times New Roman"/>
          <w:szCs w:val="24"/>
        </w:rPr>
        <w:t>ini :</w:t>
      </w:r>
    </w:p>
    <w:p>
      <w:pPr>
        <w:tabs>
          <w:tab w:val="right" w:leader="dot" w:pos="8931"/>
        </w:tabs>
        <w:spacing w:after="0" w:line="360" w:lineRule="auto"/>
        <w:rPr>
          <w:rFonts w:ascii="Times New Roman" w:hAnsi="Times New Roman" w:cs="Times New Roman"/>
          <w:szCs w:val="24"/>
        </w:rPr>
      </w:pPr>
      <w:r>
        <w:rPr>
          <w:rFonts w:ascii="Times New Roman" w:hAnsi="Times New Roman" w:cs="Times New Roman"/>
          <w:szCs w:val="24"/>
        </w:rPr>
        <w:t xml:space="preserve">Nama                            : </w:t>
      </w:r>
      <w:r>
        <w:rPr>
          <w:rFonts w:ascii="Times New Roman" w:hAnsi="Times New Roman" w:cs="Times New Roman"/>
          <w:szCs w:val="24"/>
        </w:rPr>
        <w:tab/>
      </w:r>
    </w:p>
    <w:p>
      <w:pPr>
        <w:tabs>
          <w:tab w:val="right" w:leader="dot" w:pos="8931"/>
        </w:tabs>
        <w:spacing w:after="0" w:line="360" w:lineRule="auto"/>
        <w:rPr>
          <w:rFonts w:ascii="Times New Roman" w:hAnsi="Times New Roman" w:cs="Times New Roman"/>
          <w:szCs w:val="24"/>
        </w:rPr>
      </w:pPr>
      <w:r>
        <w:rPr>
          <w:rFonts w:ascii="Times New Roman" w:hAnsi="Times New Roman" w:cs="Times New Roman"/>
          <w:szCs w:val="24"/>
        </w:rPr>
        <w:t xml:space="preserve">Jurusan                         : </w:t>
      </w:r>
      <w:r>
        <w:rPr>
          <w:rFonts w:ascii="Times New Roman" w:hAnsi="Times New Roman" w:cs="Times New Roman"/>
          <w:szCs w:val="24"/>
        </w:rPr>
        <w:tab/>
      </w:r>
    </w:p>
    <w:p>
      <w:pPr>
        <w:tabs>
          <w:tab w:val="right" w:leader="dot" w:pos="8931"/>
        </w:tabs>
        <w:spacing w:after="0" w:line="360" w:lineRule="auto"/>
        <w:rPr>
          <w:rFonts w:ascii="Times New Roman" w:hAnsi="Times New Roman" w:cs="Times New Roman"/>
          <w:szCs w:val="24"/>
        </w:rPr>
      </w:pPr>
      <w:r>
        <w:rPr>
          <w:rFonts w:ascii="Times New Roman" w:hAnsi="Times New Roman" w:cs="Times New Roman"/>
          <w:szCs w:val="24"/>
        </w:rPr>
        <w:t xml:space="preserve">Asrama                         : </w:t>
      </w:r>
      <w:r>
        <w:rPr>
          <w:rFonts w:ascii="Times New Roman" w:hAnsi="Times New Roman" w:cs="Times New Roman"/>
          <w:szCs w:val="24"/>
        </w:rPr>
        <w:tab/>
      </w:r>
    </w:p>
    <w:p>
      <w:pPr>
        <w:tabs>
          <w:tab w:val="right" w:leader="dot" w:pos="8931"/>
        </w:tabs>
        <w:spacing w:after="0" w:line="360" w:lineRule="auto"/>
        <w:rPr>
          <w:rFonts w:ascii="Times New Roman" w:hAnsi="Times New Roman" w:cs="Times New Roman"/>
          <w:szCs w:val="24"/>
        </w:rPr>
      </w:pPr>
      <w:r>
        <w:rPr>
          <w:rFonts w:ascii="Times New Roman" w:hAnsi="Times New Roman" w:cs="Times New Roman"/>
          <w:szCs w:val="24"/>
        </w:rPr>
        <w:t xml:space="preserve">Nama Ortu/Wali Murid: </w:t>
      </w:r>
      <w:r>
        <w:rPr>
          <w:rFonts w:ascii="Times New Roman" w:hAnsi="Times New Roman" w:cs="Times New Roman"/>
          <w:szCs w:val="24"/>
        </w:rPr>
        <w:tab/>
      </w:r>
    </w:p>
    <w:p>
      <w:pPr>
        <w:tabs>
          <w:tab w:val="right" w:leader="dot" w:pos="8931"/>
        </w:tabs>
        <w:spacing w:after="0" w:line="360" w:lineRule="auto"/>
        <w:rPr>
          <w:rFonts w:ascii="Times New Roman" w:hAnsi="Times New Roman" w:cs="Times New Roman"/>
          <w:szCs w:val="24"/>
        </w:rPr>
      </w:pPr>
      <w:r>
        <w:rPr>
          <w:rFonts w:ascii="Times New Roman" w:hAnsi="Times New Roman" w:cs="Times New Roman"/>
          <w:szCs w:val="24"/>
        </w:rPr>
        <w:t xml:space="preserve">No Telepon </w:t>
      </w:r>
      <w:r>
        <w:rPr>
          <w:rFonts w:hint="default" w:ascii="Times New Roman" w:hAnsi="Times New Roman" w:cs="Times New Roman"/>
          <w:szCs w:val="24"/>
          <w:lang w:val="en-US"/>
        </w:rPr>
        <w:t>Mahasiswa</w:t>
      </w:r>
      <w:r>
        <w:rPr>
          <w:rFonts w:ascii="Times New Roman" w:hAnsi="Times New Roman" w:cs="Times New Roman"/>
          <w:szCs w:val="24"/>
        </w:rPr>
        <w:t xml:space="preserve">: </w:t>
      </w:r>
      <w:r>
        <w:rPr>
          <w:rFonts w:ascii="Times New Roman" w:hAnsi="Times New Roman" w:cs="Times New Roman"/>
          <w:szCs w:val="24"/>
        </w:rPr>
        <w:tab/>
      </w:r>
    </w:p>
    <w:p>
      <w:pPr>
        <w:tabs>
          <w:tab w:val="right" w:leader="dot" w:pos="8931"/>
        </w:tabs>
        <w:spacing w:after="0" w:line="360" w:lineRule="auto"/>
        <w:rPr>
          <w:rFonts w:ascii="Times New Roman" w:hAnsi="Times New Roman" w:cs="Times New Roman"/>
          <w:szCs w:val="24"/>
        </w:rPr>
      </w:pPr>
      <w:r>
        <w:rPr>
          <w:rFonts w:ascii="Times New Roman" w:hAnsi="Times New Roman" w:cs="Times New Roman"/>
          <w:szCs w:val="24"/>
        </w:rPr>
        <w:t xml:space="preserve">No Telepon </w:t>
      </w:r>
      <w:r>
        <w:rPr>
          <w:rFonts w:hint="default" w:ascii="Times New Roman" w:hAnsi="Times New Roman" w:cs="Times New Roman"/>
          <w:szCs w:val="24"/>
          <w:lang w:val="en-US"/>
        </w:rPr>
        <w:t xml:space="preserve">Ortu/Wali </w:t>
      </w:r>
      <w:r>
        <w:rPr>
          <w:rFonts w:ascii="Times New Roman" w:hAnsi="Times New Roman" w:cs="Times New Roman"/>
          <w:szCs w:val="24"/>
        </w:rPr>
        <w:t xml:space="preserve">: </w:t>
      </w:r>
      <w:r>
        <w:rPr>
          <w:rFonts w:ascii="Times New Roman" w:hAnsi="Times New Roman" w:cs="Times New Roman"/>
          <w:szCs w:val="24"/>
        </w:rPr>
        <w:tab/>
      </w:r>
    </w:p>
    <w:p>
      <w:pPr>
        <w:tabs>
          <w:tab w:val="right" w:leader="dot" w:pos="8931"/>
        </w:tabs>
        <w:spacing w:line="360" w:lineRule="auto"/>
        <w:rPr>
          <w:rFonts w:ascii="Times New Roman" w:hAnsi="Times New Roman" w:cs="Times New Roman"/>
          <w:szCs w:val="24"/>
        </w:rPr>
      </w:pPr>
      <w:r>
        <w:rPr>
          <w:rFonts w:ascii="Times New Roman" w:hAnsi="Times New Roman" w:cs="Times New Roman"/>
          <w:szCs w:val="24"/>
        </w:rPr>
        <w:t xml:space="preserve">Alamat                         : </w:t>
      </w:r>
      <w:r>
        <w:rPr>
          <w:rFonts w:ascii="Times New Roman" w:hAnsi="Times New Roman" w:cs="Times New Roman"/>
          <w:szCs w:val="24"/>
        </w:rPr>
        <w:tab/>
      </w:r>
    </w:p>
    <w:p>
      <w:pPr>
        <w:tabs>
          <w:tab w:val="right" w:leader="dot" w:pos="8931"/>
        </w:tabs>
        <w:spacing w:line="360" w:lineRule="auto"/>
        <w:jc w:val="both"/>
        <w:rPr>
          <w:rFonts w:hint="default" w:ascii="Times New Roman" w:hAnsi="Times New Roman" w:cs="Times New Roman"/>
          <w:szCs w:val="24"/>
          <w:lang w:val="en-US"/>
        </w:rPr>
      </w:pPr>
      <w:r>
        <w:rPr>
          <w:rFonts w:ascii="Times New Roman" w:hAnsi="Times New Roman" w:cs="Times New Roman"/>
          <w:szCs w:val="24"/>
        </w:rPr>
        <w:t>Dalam hal ini dengan sesungguhnya saya menyatakan bahwa saya bersedia dan sanggup mengikuti dan mentaati segala aturan, tata tertib dan kegiatan di asrama, selama masa wajib asrama di Poltekkes Kemenkes Pontianak.</w:t>
      </w:r>
      <w:r>
        <w:rPr>
          <w:rFonts w:hint="default" w:ascii="Times New Roman" w:hAnsi="Times New Roman" w:cs="Times New Roman"/>
          <w:szCs w:val="24"/>
          <w:lang w:val="en-US"/>
        </w:rPr>
        <w:t xml:space="preserve"> .</w:t>
      </w:r>
    </w:p>
    <w:p>
      <w:pPr>
        <w:tabs>
          <w:tab w:val="right" w:leader="dot" w:pos="8931"/>
        </w:tabs>
        <w:spacing w:line="360" w:lineRule="auto"/>
        <w:jc w:val="both"/>
        <w:rPr>
          <w:rFonts w:hint="default" w:ascii="Times New Roman" w:hAnsi="Times New Roman" w:cs="Times New Roman"/>
          <w:szCs w:val="24"/>
          <w:lang w:val="en-US"/>
        </w:rPr>
      </w:pPr>
      <w:r>
        <w:rPr>
          <w:rFonts w:ascii="Times New Roman" w:hAnsi="Times New Roman" w:cs="Times New Roman"/>
          <w:szCs w:val="24"/>
        </w:rPr>
        <w:t>Pernyataan ini saya buat dengan penuh kesadaran dan tanggung jawab tanpa ada paksaan dari pihak manapun.</w:t>
      </w:r>
      <w:r>
        <w:rPr>
          <w:rFonts w:ascii="Times New Roman" w:hAnsi="Times New Roman" w:cs="Times New Roman"/>
          <w:b/>
          <w:bCs/>
          <w:szCs w:val="24"/>
        </w:rPr>
        <w:t xml:space="preserve"> </w:t>
      </w:r>
      <w:r>
        <w:rPr>
          <w:rFonts w:hint="default" w:ascii="Times New Roman" w:hAnsi="Times New Roman" w:cs="Times New Roman"/>
          <w:b/>
          <w:bCs/>
          <w:szCs w:val="24"/>
          <w:lang w:val="en-US"/>
        </w:rPr>
        <w:t>“</w:t>
      </w:r>
      <w:r>
        <w:rPr>
          <w:rFonts w:ascii="Times New Roman" w:hAnsi="Times New Roman" w:cs="Times New Roman"/>
          <w:b/>
          <w:bCs/>
          <w:szCs w:val="24"/>
        </w:rPr>
        <w:t>Apabila suatu saat saya terbukti melakukan pelanggaran tata tertib yang berlaku, maka saya bersedia menerima sanksi sesuai dengan ketentuan yang berlaku</w:t>
      </w:r>
      <w:r>
        <w:rPr>
          <w:rFonts w:hint="default" w:ascii="Times New Roman" w:hAnsi="Times New Roman" w:cs="Times New Roman"/>
          <w:b/>
          <w:bCs/>
          <w:szCs w:val="24"/>
          <w:lang w:val="en-US"/>
        </w:rPr>
        <w:t>”</w:t>
      </w:r>
      <w:r>
        <w:rPr>
          <w:rFonts w:hint="default" w:ascii="Times New Roman" w:hAnsi="Times New Roman" w:cs="Times New Roman"/>
          <w:szCs w:val="24"/>
          <w:lang w:val="en-US"/>
        </w:rPr>
        <w:t xml:space="preserve"> dan </w:t>
      </w:r>
      <w:r>
        <w:rPr>
          <w:rFonts w:hint="default" w:ascii="Times New Roman" w:hAnsi="Times New Roman" w:cs="Times New Roman"/>
          <w:b/>
          <w:bCs/>
          <w:szCs w:val="24"/>
          <w:lang w:val="en-US"/>
        </w:rPr>
        <w:t>“Apabila di kemudian hari saya melakukan pelanggaran berat yang mengakibatkan saya dikeluarkan dari asrama maka saya bersedia untuk dikeluarkan dengan konsekuensi tetap membayar uang Asrama untuk 2 semester”</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89"/>
        <w:gridCol w:w="4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8" w:hRule="atLeast"/>
        </w:trPr>
        <w:tc>
          <w:tcPr>
            <w:tcW w:w="4389" w:type="dxa"/>
          </w:tcPr>
          <w:p>
            <w:pPr>
              <w:widowControl w:val="0"/>
              <w:spacing w:after="0" w:line="360" w:lineRule="auto"/>
              <w:jc w:val="right"/>
              <w:rPr>
                <w:rFonts w:ascii="Times New Roman" w:hAnsi="Times New Roman" w:cs="Times New Roman"/>
                <w:szCs w:val="24"/>
              </w:rPr>
            </w:pPr>
          </w:p>
          <w:p>
            <w:pPr>
              <w:widowControl w:val="0"/>
              <w:spacing w:after="0" w:line="360" w:lineRule="auto"/>
              <w:jc w:val="center"/>
              <w:rPr>
                <w:rFonts w:hint="default" w:ascii="Times New Roman" w:hAnsi="Times New Roman" w:cs="Times New Roman"/>
                <w:szCs w:val="24"/>
                <w:lang w:val="en-US"/>
              </w:rPr>
            </w:pPr>
            <w:r>
              <w:rPr>
                <w:rFonts w:hint="default" w:ascii="Times New Roman" w:hAnsi="Times New Roman" w:cs="Times New Roman"/>
                <w:szCs w:val="24"/>
                <w:lang w:val="en-US"/>
              </w:rPr>
              <w:t>Mengetahui</w:t>
            </w:r>
          </w:p>
          <w:p>
            <w:pPr>
              <w:widowControl w:val="0"/>
              <w:spacing w:after="0" w:line="360" w:lineRule="auto"/>
              <w:jc w:val="center"/>
              <w:rPr>
                <w:rFonts w:hint="default" w:ascii="Times New Roman" w:hAnsi="Times New Roman" w:cs="Times New Roman"/>
                <w:szCs w:val="24"/>
                <w:lang w:val="en-US"/>
              </w:rPr>
            </w:pPr>
            <w:r>
              <w:rPr>
                <w:rFonts w:hint="default" w:ascii="Times New Roman" w:hAnsi="Times New Roman" w:cs="Times New Roman"/>
                <w:szCs w:val="24"/>
                <w:lang w:val="en-US"/>
              </w:rPr>
              <w:t>Orang tua Wali</w:t>
            </w:r>
          </w:p>
          <w:p>
            <w:pPr>
              <w:widowControl w:val="0"/>
              <w:spacing w:after="0" w:line="360" w:lineRule="auto"/>
              <w:jc w:val="center"/>
              <w:rPr>
                <w:rFonts w:hint="default" w:ascii="Times New Roman" w:hAnsi="Times New Roman" w:cs="Times New Roman"/>
                <w:szCs w:val="24"/>
                <w:lang w:val="en-US"/>
              </w:rPr>
            </w:pPr>
          </w:p>
          <w:p>
            <w:pPr>
              <w:widowControl w:val="0"/>
              <w:spacing w:after="0" w:line="360" w:lineRule="auto"/>
              <w:jc w:val="center"/>
              <w:rPr>
                <w:rFonts w:hint="default" w:ascii="Times New Roman" w:hAnsi="Times New Roman" w:cs="Times New Roman"/>
                <w:szCs w:val="24"/>
                <w:lang w:val="en-US"/>
              </w:rPr>
            </w:pPr>
          </w:p>
          <w:p>
            <w:pPr>
              <w:widowControl w:val="0"/>
              <w:spacing w:after="0" w:line="360" w:lineRule="auto"/>
              <w:jc w:val="center"/>
              <w:rPr>
                <w:rFonts w:ascii="Times New Roman" w:hAnsi="Times New Roman" w:cs="Times New Roman"/>
                <w:szCs w:val="24"/>
                <w:vertAlign w:val="baseline"/>
              </w:rPr>
            </w:pPr>
            <w:r>
              <w:rPr>
                <w:rFonts w:hint="default" w:ascii="Times New Roman" w:hAnsi="Times New Roman" w:cs="Times New Roman"/>
                <w:szCs w:val="24"/>
                <w:lang w:val="en-US"/>
              </w:rPr>
              <w:t>….………………………………..</w:t>
            </w:r>
          </w:p>
        </w:tc>
        <w:tc>
          <w:tcPr>
            <w:tcW w:w="4854" w:type="dxa"/>
          </w:tcPr>
          <w:p>
            <w:pPr>
              <w:widowControl w:val="0"/>
              <w:spacing w:after="0" w:line="360" w:lineRule="auto"/>
              <w:jc w:val="right"/>
              <w:rPr>
                <w:rFonts w:hint="default" w:ascii="Times New Roman" w:hAnsi="Times New Roman" w:cs="Times New Roman"/>
                <w:szCs w:val="24"/>
                <w:lang w:val="en-US"/>
              </w:rPr>
            </w:pPr>
            <w:r>
              <w:rPr>
                <w:rFonts w:ascii="Times New Roman" w:hAnsi="Times New Roman" w:cs="Times New Roman"/>
                <w:szCs w:val="24"/>
              </w:rPr>
              <w:t>…...……………………….. 20</w:t>
            </w:r>
            <w:r>
              <w:rPr>
                <w:rFonts w:hint="default" w:ascii="Times New Roman" w:hAnsi="Times New Roman" w:cs="Times New Roman"/>
                <w:szCs w:val="24"/>
                <w:lang w:val="en-US"/>
              </w:rPr>
              <w:t>21</w:t>
            </w:r>
          </w:p>
          <w:p>
            <w:pPr>
              <w:widowControl w:val="0"/>
              <w:spacing w:after="0" w:line="360" w:lineRule="auto"/>
              <w:ind w:right="1230"/>
              <w:jc w:val="center"/>
              <w:rPr>
                <w:rFonts w:ascii="Times New Roman" w:hAnsi="Times New Roman" w:cs="Times New Roman"/>
                <w:szCs w:val="24"/>
              </w:rPr>
            </w:pPr>
            <w:r>
              <w:rPr>
                <w:rFonts w:ascii="Times New Roman" w:hAnsi="Times New Roman" w:cs="Times New Roman"/>
                <w:szCs w:val="24"/>
              </w:rPr>
              <w:t>Pembuat pernyataan,</w:t>
            </w:r>
          </w:p>
          <w:p>
            <w:pPr>
              <w:widowControl w:val="0"/>
              <w:spacing w:after="0" w:line="360" w:lineRule="auto"/>
              <w:jc w:val="center"/>
              <w:rPr>
                <w:rFonts w:ascii="Times New Roman" w:hAnsi="Times New Roman" w:cs="Times New Roman"/>
                <w:szCs w:val="24"/>
              </w:rPr>
            </w:pPr>
            <w:r>
              <w:rPr>
                <w:sz w:val="22"/>
              </w:rPr>
              <mc:AlternateContent>
                <mc:Choice Requires="wps">
                  <w:drawing>
                    <wp:anchor distT="0" distB="0" distL="114300" distR="114300" simplePos="0" relativeHeight="251666432" behindDoc="0" locked="0" layoutInCell="1" allowOverlap="1">
                      <wp:simplePos x="0" y="0"/>
                      <wp:positionH relativeFrom="column">
                        <wp:posOffset>660400</wp:posOffset>
                      </wp:positionH>
                      <wp:positionV relativeFrom="paragraph">
                        <wp:posOffset>12700</wp:posOffset>
                      </wp:positionV>
                      <wp:extent cx="1313815" cy="908685"/>
                      <wp:effectExtent l="0" t="0" r="6985" b="5715"/>
                      <wp:wrapNone/>
                      <wp:docPr id="3" name="Rectangles 3"/>
                      <wp:cNvGraphicFramePr/>
                      <a:graphic xmlns:a="http://schemas.openxmlformats.org/drawingml/2006/main">
                        <a:graphicData uri="http://schemas.microsoft.com/office/word/2010/wordprocessingShape">
                          <wps:wsp>
                            <wps:cNvSpPr/>
                            <wps:spPr>
                              <a:xfrm>
                                <a:off x="4596130" y="7572375"/>
                                <a:ext cx="1313815" cy="90868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lang w:val="en-US"/>
                                    </w:rPr>
                                  </w:pPr>
                                  <w:r>
                                    <w:rPr>
                                      <w:rFonts w:hint="default"/>
                                      <w:lang w:val="en-US"/>
                                    </w:rPr>
                                    <w:t>Materai 10000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pt;margin-top:1pt;height:71.55pt;width:103.45pt;z-index:251666432;v-text-anchor:middle;mso-width-relative:page;mso-height-relative:page;" fillcolor="#FFFFFF [3201]" filled="t" stroked="f" coordsize="21600,21600" o:gfxdata="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VhysZdMAAAAJAQAADwAAAAAAAAABACAAAAAiAAAAZHJzL2Rvd25yZXYueG1sUEsBAhQA&#10;FAAAAAgAh07iQDj5Ts1pAgAAzwQAAA4AAAAAAAAAAQAgAAAAIgEAAGRycy9lMm9Eb2MueG1sUEsF&#10;BgAAAAAGAAYAWQEAAP0FAAAAAA==&#10;">
                      <v:fill on="t" focussize="0,0"/>
                      <v:stroke on="f" weight="2pt"/>
                      <v:imagedata o:title=""/>
                      <o:lock v:ext="edit" aspectratio="f"/>
                      <v:textbox>
                        <w:txbxContent>
                          <w:p>
                            <w:pPr>
                              <w:jc w:val="center"/>
                              <w:rPr>
                                <w:rFonts w:hint="default"/>
                                <w:lang w:val="en-US"/>
                              </w:rPr>
                            </w:pPr>
                            <w:r>
                              <w:rPr>
                                <w:rFonts w:hint="default"/>
                                <w:lang w:val="en-US"/>
                              </w:rPr>
                              <w:t>Materai 10000</w:t>
                            </w:r>
                          </w:p>
                        </w:txbxContent>
                      </v:textbox>
                    </v:rect>
                  </w:pict>
                </mc:Fallback>
              </mc:AlternateContent>
            </w:r>
          </w:p>
          <w:p>
            <w:pPr>
              <w:widowControl w:val="0"/>
              <w:spacing w:after="0" w:line="360" w:lineRule="auto"/>
              <w:jc w:val="center"/>
              <w:rPr>
                <w:rFonts w:ascii="Times New Roman" w:hAnsi="Times New Roman" w:cs="Times New Roman"/>
                <w:szCs w:val="24"/>
              </w:rPr>
            </w:pPr>
          </w:p>
          <w:p>
            <w:pPr>
              <w:widowControl w:val="0"/>
              <w:spacing w:after="0" w:line="360" w:lineRule="auto"/>
              <w:jc w:val="center"/>
              <w:rPr>
                <w:rFonts w:ascii="Times New Roman" w:hAnsi="Times New Roman" w:cs="Times New Roman"/>
                <w:szCs w:val="24"/>
              </w:rPr>
            </w:pPr>
          </w:p>
          <w:p>
            <w:pPr>
              <w:widowControl w:val="0"/>
              <w:spacing w:after="0" w:line="360" w:lineRule="auto"/>
              <w:jc w:val="center"/>
              <w:rPr>
                <w:rFonts w:ascii="Times New Roman" w:hAnsi="Times New Roman" w:cs="Times New Roman"/>
                <w:szCs w:val="24"/>
              </w:rPr>
            </w:pPr>
            <w:r>
              <w:rPr>
                <w:rFonts w:hint="default" w:ascii="Times New Roman" w:hAnsi="Times New Roman" w:cs="Times New Roman"/>
                <w:szCs w:val="24"/>
                <w:lang w:val="en-US"/>
              </w:rPr>
              <w:t>….………………………………….</w:t>
            </w:r>
            <w:r>
              <w:rPr>
                <w:rFonts w:ascii="Times New Roman" w:hAnsi="Times New Roman" w:cs="Times New Roman"/>
                <w:szCs w:val="24"/>
              </w:rPr>
              <w:t xml:space="preserve">                                                    </w:t>
            </w:r>
          </w:p>
          <w:p>
            <w:pPr>
              <w:widowControl w:val="0"/>
              <w:spacing w:after="0" w:line="360" w:lineRule="auto"/>
              <w:ind w:right="1230"/>
              <w:jc w:val="right"/>
              <w:rPr>
                <w:rFonts w:ascii="Times New Roman" w:hAnsi="Times New Roman" w:cs="Times New Roman"/>
                <w:szCs w:val="24"/>
                <w:vertAlign w:val="baseline"/>
              </w:rPr>
            </w:pPr>
          </w:p>
        </w:tc>
      </w:tr>
    </w:tbl>
    <w:p>
      <w:pPr>
        <w:ind w:left="862" w:leftChars="0" w:hanging="862" w:firstLineChars="0"/>
        <w:jc w:val="left"/>
        <w:rPr>
          <w:rFonts w:hint="default" w:ascii="Times New Roman" w:hAnsi="Times New Roman" w:cs="Times New Roman"/>
          <w:b/>
          <w:bCs/>
          <w:lang w:val="en-US"/>
        </w:rPr>
      </w:pPr>
      <w:r>
        <w:rPr>
          <w:rFonts w:hint="default" w:ascii="Times New Roman" w:hAnsi="Times New Roman" w:cs="Times New Roman"/>
          <w:b/>
          <w:bCs/>
          <w:lang w:val="en-US"/>
        </w:rPr>
        <w:t>Catatan: Surat ini harap discan terlebih dahulu dan kemudian akan diberikan saat masuk asrama</w:t>
      </w:r>
    </w:p>
    <w:p>
      <w:pPr>
        <w:pStyle w:val="10"/>
        <w:jc w:val="center"/>
        <w:rPr>
          <w:rFonts w:ascii="Times New Roman" w:hAnsi="Times New Roman" w:cs="Times New Roman"/>
          <w:b/>
          <w:sz w:val="28"/>
          <w:szCs w:val="32"/>
        </w:rPr>
      </w:pPr>
      <w:r>
        <w:drawing>
          <wp:anchor distT="0" distB="0" distL="114300" distR="114300" simplePos="0" relativeHeight="251660288" behindDoc="1" locked="0" layoutInCell="1" allowOverlap="1">
            <wp:simplePos x="0" y="0"/>
            <wp:positionH relativeFrom="column">
              <wp:posOffset>-895350</wp:posOffset>
            </wp:positionH>
            <wp:positionV relativeFrom="paragraph">
              <wp:posOffset>-11430</wp:posOffset>
            </wp:positionV>
            <wp:extent cx="1362075" cy="895350"/>
            <wp:effectExtent l="0" t="0" r="9525" b="6350"/>
            <wp:wrapNone/>
            <wp:docPr id="31" name="Picture 31" descr="C:\Users\ASUS\AppData\Local\Microsoft\Windows\INetCache\Content.Word\IMG-20190728-WA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C:\Users\ASUS\AppData\Local\Microsoft\Windows\INetCache\Content.Word\IMG-20190728-WA00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62075" cy="895350"/>
                    </a:xfrm>
                    <a:prstGeom prst="rect">
                      <a:avLst/>
                    </a:prstGeom>
                    <a:noFill/>
                    <a:ln>
                      <a:noFill/>
                    </a:ln>
                  </pic:spPr>
                </pic:pic>
              </a:graphicData>
            </a:graphic>
          </wp:anchor>
        </w:drawing>
      </w:r>
      <w:r>
        <w:rPr>
          <w:sz w:val="24"/>
          <w:szCs w:val="24"/>
        </w:rPr>
        <w:drawing>
          <wp:anchor distT="0" distB="0" distL="114300" distR="114300" simplePos="0" relativeHeight="251661312" behindDoc="1" locked="0" layoutInCell="1" allowOverlap="1">
            <wp:simplePos x="0" y="0"/>
            <wp:positionH relativeFrom="column">
              <wp:posOffset>5400675</wp:posOffset>
            </wp:positionH>
            <wp:positionV relativeFrom="paragraph">
              <wp:posOffset>-11430</wp:posOffset>
            </wp:positionV>
            <wp:extent cx="1095375" cy="895350"/>
            <wp:effectExtent l="0" t="0" r="9525" b="6350"/>
            <wp:wrapNone/>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95375" cy="895350"/>
                    </a:xfrm>
                    <a:prstGeom prst="rect">
                      <a:avLst/>
                    </a:prstGeom>
                    <a:noFill/>
                    <a:ln>
                      <a:noFill/>
                    </a:ln>
                  </pic:spPr>
                </pic:pic>
              </a:graphicData>
            </a:graphic>
          </wp:anchor>
        </w:drawing>
      </w:r>
      <w:r>
        <w:rPr>
          <w:rFonts w:ascii="Times New Roman" w:hAnsi="Times New Roman" w:cs="Times New Roman"/>
          <w:b/>
          <w:sz w:val="28"/>
          <w:szCs w:val="32"/>
        </w:rPr>
        <w:t>KEMENTERIAN KESEHATAN REPUBLIK INDONESIA</w:t>
      </w:r>
    </w:p>
    <w:p>
      <w:pPr>
        <w:pStyle w:val="10"/>
        <w:jc w:val="center"/>
        <w:rPr>
          <w:rFonts w:ascii="Times New Roman" w:hAnsi="Times New Roman" w:cs="Times New Roman"/>
          <w:b/>
          <w:sz w:val="28"/>
          <w:szCs w:val="32"/>
        </w:rPr>
      </w:pPr>
      <w:r>
        <w:rPr>
          <w:rFonts w:ascii="Times New Roman" w:hAnsi="Times New Roman" w:cs="Times New Roman"/>
          <w:b/>
          <w:sz w:val="28"/>
          <w:szCs w:val="32"/>
        </w:rPr>
        <w:t>SURAT PERSETUJUAN TATA TERTIB</w:t>
      </w:r>
    </w:p>
    <w:p>
      <w:pPr>
        <w:pStyle w:val="10"/>
        <w:jc w:val="center"/>
        <w:rPr>
          <w:rFonts w:ascii="Times New Roman" w:hAnsi="Times New Roman" w:cs="Times New Roman"/>
          <w:b/>
          <w:sz w:val="28"/>
          <w:szCs w:val="32"/>
        </w:rPr>
      </w:pPr>
      <w:r>
        <w:rPr>
          <w:rFonts w:ascii="Times New Roman" w:hAnsi="Times New Roman" w:cs="Times New Roman"/>
          <w:b/>
          <w:sz w:val="28"/>
          <w:szCs w:val="32"/>
        </w:rPr>
        <w:t>ASRAMA POLITEKNIK KESEHATAN PONTIANAK</w:t>
      </w:r>
    </w:p>
    <w:p>
      <w:pPr>
        <w:pStyle w:val="10"/>
        <w:jc w:val="center"/>
        <w:rPr>
          <w:rFonts w:ascii="Times New Roman" w:hAnsi="Times New Roman" w:cs="Times New Roman"/>
          <w:b/>
          <w:sz w:val="20"/>
        </w:rPr>
      </w:pPr>
      <w:r>
        <w:rPr>
          <w:rFonts w:ascii="Times New Roman" w:hAnsi="Times New Roman" w:cs="Times New Roman"/>
          <w:b/>
          <w:sz w:val="20"/>
        </w:rPr>
        <w:t>JL 28 OKTOBER – SIANTAN HULU PONTIANAK 78241, TELP/FAX : 0561 – 88262</w:t>
      </w:r>
    </w:p>
    <w:p>
      <w:pPr>
        <w:pStyle w:val="10"/>
        <w:jc w:val="center"/>
        <w:rPr>
          <w:rFonts w:ascii="Times New Roman" w:hAnsi="Times New Roman" w:cs="Times New Roman"/>
          <w:b/>
          <w:sz w:val="20"/>
        </w:rPr>
      </w:pPr>
      <w:r>
        <w:rPr>
          <w:rFonts w:ascii="Times New Roman" w:hAnsi="Times New Roman" w:cs="Times New Roman"/>
          <w:b/>
          <w:sz w:val="20"/>
        </w:rPr>
        <w:t xml:space="preserve">WEBSITE : </w:t>
      </w:r>
      <w:r>
        <w:fldChar w:fldCharType="begin"/>
      </w:r>
      <w:r>
        <w:instrText xml:space="preserve"> HYPERLINK "http://www.pontianak.ac.id" </w:instrText>
      </w:r>
      <w:r>
        <w:fldChar w:fldCharType="separate"/>
      </w:r>
      <w:r>
        <w:rPr>
          <w:rStyle w:val="7"/>
          <w:rFonts w:ascii="Times New Roman" w:hAnsi="Times New Roman" w:eastAsia="SimSun" w:cs="Times New Roman"/>
          <w:b/>
          <w:sz w:val="20"/>
        </w:rPr>
        <w:t>www.pontianak.ac.id</w:t>
      </w:r>
      <w:r>
        <w:rPr>
          <w:rStyle w:val="7"/>
          <w:rFonts w:ascii="Times New Roman" w:hAnsi="Times New Roman" w:eastAsia="SimSun" w:cs="Times New Roman"/>
          <w:b/>
          <w:sz w:val="20"/>
        </w:rPr>
        <w:fldChar w:fldCharType="end"/>
      </w:r>
      <w:r>
        <w:rPr>
          <w:rFonts w:ascii="Times New Roman" w:hAnsi="Times New Roman" w:cs="Times New Roman"/>
          <w:b/>
          <w:sz w:val="20"/>
        </w:rPr>
        <w:t xml:space="preserve"> -  Email : </w:t>
      </w:r>
      <w:r>
        <w:fldChar w:fldCharType="begin"/>
      </w:r>
      <w:r>
        <w:instrText xml:space="preserve"> HYPERLINK "mailto:poltekkes_pontianak@yahoo.com" </w:instrText>
      </w:r>
      <w:r>
        <w:fldChar w:fldCharType="separate"/>
      </w:r>
      <w:r>
        <w:rPr>
          <w:rStyle w:val="7"/>
          <w:rFonts w:ascii="Times New Roman" w:hAnsi="Times New Roman" w:eastAsia="SimSun" w:cs="Times New Roman"/>
          <w:b/>
          <w:sz w:val="20"/>
        </w:rPr>
        <w:t>poltekkes_pontianak@yahoo.com</w:t>
      </w:r>
      <w:r>
        <w:rPr>
          <w:rStyle w:val="7"/>
          <w:rFonts w:ascii="Times New Roman" w:hAnsi="Times New Roman" w:eastAsia="SimSun" w:cs="Times New Roman"/>
          <w:b/>
          <w:sz w:val="20"/>
        </w:rPr>
        <w:fldChar w:fldCharType="end"/>
      </w:r>
      <w:r>
        <w:rPr>
          <w:rFonts w:ascii="Times New Roman" w:hAnsi="Times New Roman" w:cs="Times New Roman"/>
          <w:b/>
          <w:sz w:val="20"/>
        </w:rPr>
        <w:t xml:space="preserve"> </w:t>
      </w:r>
    </w:p>
    <w:p>
      <w:pPr>
        <w:pStyle w:val="10"/>
        <w:jc w:val="center"/>
        <w:rPr>
          <w:rFonts w:ascii="Times New Roman" w:hAnsi="Times New Roman" w:cs="Times New Roman"/>
          <w:b/>
          <w:sz w:val="20"/>
        </w:rPr>
      </w:pPr>
      <w:r>
        <w:rPr>
          <w:rFonts w:ascii="Times New Roman" w:hAnsi="Times New Roman" w:cs="Times New Roman"/>
          <w:b/>
        </w:rP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55880</wp:posOffset>
                </wp:positionV>
                <wp:extent cx="7572375" cy="0"/>
                <wp:effectExtent l="0" t="13970" r="9525" b="24130"/>
                <wp:wrapNone/>
                <wp:docPr id="1" name="Straight Connector 1"/>
                <wp:cNvGraphicFramePr/>
                <a:graphic xmlns:a="http://schemas.openxmlformats.org/drawingml/2006/main">
                  <a:graphicData uri="http://schemas.microsoft.com/office/word/2010/wordprocessingShape">
                    <wps:wsp>
                      <wps:cNvCnPr/>
                      <wps:spPr>
                        <a:xfrm>
                          <a:off x="0" y="0"/>
                          <a:ext cx="7572375" cy="0"/>
                        </a:xfrm>
                        <a:prstGeom prst="line">
                          <a:avLst/>
                        </a:prstGeom>
                        <a:noFill/>
                        <a:ln w="2857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0.5pt;margin-top:4.4pt;height:0pt;width:596.25pt;z-index:251659264;mso-width-relative:page;mso-height-relative:page;" filled="f" stroked="t" coordsize="21600,21600" o:gfxdata="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CBm/bXAAAACQEAAA8AAAAAAAAA&#10;AQAgAAAAIgAAAGRycy9kb3ducmV2LnhtbFBLAQIUABQAAAAIAIdO4kAtLecY2QEAAMADAAAOAAAA&#10;AAAAAAEAIAAAACYBAABkcnMvZTJvRG9jLnhtbFBLBQYAAAAABgAGAFkBAABxBQAAAAA=&#10;">
                <v:fill on="f" focussize="0,0"/>
                <v:stroke weight="2.25pt" color="#000000 [3204]" joinstyle="round"/>
                <v:imagedata o:title=""/>
                <o:lock v:ext="edit" aspectratio="f"/>
              </v:line>
            </w:pict>
          </mc:Fallback>
        </mc:AlternateContent>
      </w:r>
    </w:p>
    <w:p>
      <w:pPr>
        <w:pStyle w:val="10"/>
        <w:spacing w:line="360" w:lineRule="auto"/>
        <w:jc w:val="center"/>
        <w:rPr>
          <w:rFonts w:hint="default" w:ascii="Times New Roman" w:hAnsi="Times New Roman" w:cs="Times New Roman"/>
          <w:b/>
          <w:szCs w:val="24"/>
          <w:lang w:val="en-US"/>
        </w:rPr>
      </w:pPr>
      <w:r>
        <w:rPr>
          <w:rFonts w:hint="default" w:ascii="Times New Roman" w:hAnsi="Times New Roman" w:cs="Times New Roman"/>
          <w:b/>
          <w:szCs w:val="24"/>
          <w:lang w:val="en-US"/>
        </w:rPr>
        <w:t>SURAT PENGUNDURAN DIRI ASRAMA</w:t>
      </w:r>
    </w:p>
    <w:p>
      <w:pPr>
        <w:pStyle w:val="10"/>
        <w:keepNext w:val="0"/>
        <w:keepLines w:val="0"/>
        <w:pageBreakBefore w:val="0"/>
        <w:widowControl/>
        <w:kinsoku/>
        <w:wordWrap/>
        <w:overflowPunct/>
        <w:topLinePunct w:val="0"/>
        <w:autoSpaceDE/>
        <w:autoSpaceDN/>
        <w:bidi w:val="0"/>
        <w:adjustRightInd/>
        <w:snapToGrid/>
        <w:spacing w:after="181" w:afterLines="50" w:line="360" w:lineRule="auto"/>
        <w:textAlignment w:val="auto"/>
        <w:rPr>
          <w:rFonts w:ascii="Times New Roman" w:hAnsi="Times New Roman" w:cs="Times New Roman"/>
          <w:szCs w:val="24"/>
        </w:rPr>
      </w:pPr>
      <w:r>
        <w:rPr>
          <w:rFonts w:ascii="Times New Roman" w:hAnsi="Times New Roman" w:cs="Times New Roman"/>
          <w:szCs w:val="24"/>
        </w:rPr>
        <w:t xml:space="preserve">Yang bertanda tangan dibawah </w:t>
      </w:r>
      <w:r>
        <w:rPr>
          <w:rFonts w:hint="default" w:ascii="Times New Roman" w:hAnsi="Times New Roman" w:cs="Times New Roman"/>
          <w:szCs w:val="24"/>
          <w:lang w:val="en-US"/>
        </w:rPr>
        <w:t xml:space="preserve"> </w:t>
      </w:r>
      <w:r>
        <w:rPr>
          <w:rFonts w:ascii="Times New Roman" w:hAnsi="Times New Roman" w:cs="Times New Roman"/>
          <w:szCs w:val="24"/>
        </w:rPr>
        <w:t>ini :</w:t>
      </w:r>
    </w:p>
    <w:p>
      <w:pPr>
        <w:tabs>
          <w:tab w:val="right" w:leader="dot" w:pos="8931"/>
        </w:tabs>
        <w:spacing w:after="0" w:line="360" w:lineRule="auto"/>
        <w:rPr>
          <w:rFonts w:ascii="Times New Roman" w:hAnsi="Times New Roman" w:cs="Times New Roman"/>
          <w:szCs w:val="24"/>
        </w:rPr>
      </w:pPr>
      <w:r>
        <w:rPr>
          <w:rFonts w:ascii="Times New Roman" w:hAnsi="Times New Roman" w:cs="Times New Roman"/>
          <w:szCs w:val="24"/>
        </w:rPr>
        <w:t xml:space="preserve">Nama                            : </w:t>
      </w:r>
      <w:r>
        <w:rPr>
          <w:rFonts w:ascii="Times New Roman" w:hAnsi="Times New Roman" w:cs="Times New Roman"/>
          <w:szCs w:val="24"/>
        </w:rPr>
        <w:tab/>
      </w:r>
    </w:p>
    <w:p>
      <w:pPr>
        <w:tabs>
          <w:tab w:val="right" w:leader="dot" w:pos="8931"/>
        </w:tabs>
        <w:spacing w:after="0" w:line="360" w:lineRule="auto"/>
        <w:rPr>
          <w:rFonts w:ascii="Times New Roman" w:hAnsi="Times New Roman" w:cs="Times New Roman"/>
          <w:szCs w:val="24"/>
        </w:rPr>
      </w:pPr>
      <w:r>
        <w:rPr>
          <w:rFonts w:ascii="Times New Roman" w:hAnsi="Times New Roman" w:cs="Times New Roman"/>
          <w:szCs w:val="24"/>
        </w:rPr>
        <w:t xml:space="preserve">Jurusan                         : </w:t>
      </w:r>
      <w:r>
        <w:rPr>
          <w:rFonts w:ascii="Times New Roman" w:hAnsi="Times New Roman" w:cs="Times New Roman"/>
          <w:szCs w:val="24"/>
        </w:rPr>
        <w:tab/>
      </w:r>
    </w:p>
    <w:p>
      <w:pPr>
        <w:tabs>
          <w:tab w:val="right" w:leader="dot" w:pos="8931"/>
        </w:tabs>
        <w:spacing w:after="0" w:line="360" w:lineRule="auto"/>
        <w:rPr>
          <w:rFonts w:ascii="Times New Roman" w:hAnsi="Times New Roman" w:cs="Times New Roman"/>
          <w:szCs w:val="24"/>
        </w:rPr>
      </w:pPr>
      <w:r>
        <w:rPr>
          <w:rFonts w:ascii="Times New Roman" w:hAnsi="Times New Roman" w:cs="Times New Roman"/>
          <w:szCs w:val="24"/>
        </w:rPr>
        <w:t xml:space="preserve">Asrama                         : </w:t>
      </w:r>
      <w:r>
        <w:rPr>
          <w:rFonts w:ascii="Times New Roman" w:hAnsi="Times New Roman" w:cs="Times New Roman"/>
          <w:szCs w:val="24"/>
        </w:rPr>
        <w:tab/>
      </w:r>
    </w:p>
    <w:p>
      <w:pPr>
        <w:tabs>
          <w:tab w:val="right" w:leader="dot" w:pos="8931"/>
        </w:tabs>
        <w:spacing w:after="0" w:line="360" w:lineRule="auto"/>
        <w:rPr>
          <w:rFonts w:ascii="Times New Roman" w:hAnsi="Times New Roman" w:cs="Times New Roman"/>
          <w:szCs w:val="24"/>
        </w:rPr>
      </w:pPr>
      <w:r>
        <w:rPr>
          <w:rFonts w:ascii="Times New Roman" w:hAnsi="Times New Roman" w:cs="Times New Roman"/>
          <w:szCs w:val="24"/>
        </w:rPr>
        <w:t xml:space="preserve">Nama Ortu/Wali Murid: </w:t>
      </w:r>
      <w:r>
        <w:rPr>
          <w:rFonts w:ascii="Times New Roman" w:hAnsi="Times New Roman" w:cs="Times New Roman"/>
          <w:szCs w:val="24"/>
        </w:rPr>
        <w:tab/>
      </w:r>
    </w:p>
    <w:p>
      <w:pPr>
        <w:tabs>
          <w:tab w:val="right" w:leader="dot" w:pos="8931"/>
        </w:tabs>
        <w:spacing w:after="0" w:line="360" w:lineRule="auto"/>
        <w:rPr>
          <w:rFonts w:ascii="Times New Roman" w:hAnsi="Times New Roman" w:cs="Times New Roman"/>
          <w:szCs w:val="24"/>
        </w:rPr>
      </w:pPr>
      <w:r>
        <w:rPr>
          <w:rFonts w:ascii="Times New Roman" w:hAnsi="Times New Roman" w:cs="Times New Roman"/>
          <w:szCs w:val="24"/>
        </w:rPr>
        <w:t xml:space="preserve">No Telepon </w:t>
      </w:r>
      <w:r>
        <w:rPr>
          <w:rFonts w:hint="default" w:ascii="Times New Roman" w:hAnsi="Times New Roman" w:cs="Times New Roman"/>
          <w:szCs w:val="24"/>
          <w:lang w:val="en-US"/>
        </w:rPr>
        <w:t>Mahasiswa</w:t>
      </w:r>
      <w:r>
        <w:rPr>
          <w:rFonts w:ascii="Times New Roman" w:hAnsi="Times New Roman" w:cs="Times New Roman"/>
          <w:szCs w:val="24"/>
        </w:rPr>
        <w:t xml:space="preserve">: </w:t>
      </w:r>
      <w:r>
        <w:rPr>
          <w:rFonts w:ascii="Times New Roman" w:hAnsi="Times New Roman" w:cs="Times New Roman"/>
          <w:szCs w:val="24"/>
        </w:rPr>
        <w:tab/>
      </w:r>
    </w:p>
    <w:p>
      <w:pPr>
        <w:tabs>
          <w:tab w:val="right" w:leader="dot" w:pos="8931"/>
        </w:tabs>
        <w:spacing w:after="0" w:line="360" w:lineRule="auto"/>
        <w:rPr>
          <w:rFonts w:ascii="Times New Roman" w:hAnsi="Times New Roman" w:cs="Times New Roman"/>
          <w:szCs w:val="24"/>
        </w:rPr>
      </w:pPr>
      <w:r>
        <w:rPr>
          <w:rFonts w:ascii="Times New Roman" w:hAnsi="Times New Roman" w:cs="Times New Roman"/>
          <w:szCs w:val="24"/>
        </w:rPr>
        <w:t xml:space="preserve">No Telepon </w:t>
      </w:r>
      <w:r>
        <w:rPr>
          <w:rFonts w:hint="default" w:ascii="Times New Roman" w:hAnsi="Times New Roman" w:cs="Times New Roman"/>
          <w:szCs w:val="24"/>
          <w:lang w:val="en-US"/>
        </w:rPr>
        <w:t xml:space="preserve">Ortu/Wali </w:t>
      </w:r>
      <w:r>
        <w:rPr>
          <w:rFonts w:ascii="Times New Roman" w:hAnsi="Times New Roman" w:cs="Times New Roman"/>
          <w:szCs w:val="24"/>
        </w:rPr>
        <w:t xml:space="preserve">: </w:t>
      </w:r>
      <w:r>
        <w:rPr>
          <w:rFonts w:ascii="Times New Roman" w:hAnsi="Times New Roman" w:cs="Times New Roman"/>
          <w:szCs w:val="24"/>
        </w:rPr>
        <w:tab/>
      </w:r>
    </w:p>
    <w:p>
      <w:pPr>
        <w:tabs>
          <w:tab w:val="right" w:leader="dot" w:pos="8931"/>
        </w:tabs>
        <w:spacing w:line="360" w:lineRule="auto"/>
        <w:rPr>
          <w:rFonts w:ascii="Times New Roman" w:hAnsi="Times New Roman" w:cs="Times New Roman"/>
          <w:szCs w:val="24"/>
        </w:rPr>
      </w:pPr>
      <w:r>
        <w:rPr>
          <w:rFonts w:ascii="Times New Roman" w:hAnsi="Times New Roman" w:cs="Times New Roman"/>
          <w:szCs w:val="24"/>
        </w:rPr>
        <w:t xml:space="preserve">Alamat                         : </w:t>
      </w:r>
      <w:r>
        <w:rPr>
          <w:rFonts w:ascii="Times New Roman" w:hAnsi="Times New Roman" w:cs="Times New Roman"/>
          <w:szCs w:val="24"/>
        </w:rPr>
        <w:tab/>
      </w:r>
    </w:p>
    <w:p>
      <w:pPr>
        <w:tabs>
          <w:tab w:val="right" w:leader="dot" w:pos="8931"/>
        </w:tabs>
        <w:spacing w:line="360" w:lineRule="auto"/>
        <w:jc w:val="both"/>
        <w:rPr>
          <w:rFonts w:hint="default" w:ascii="Times New Roman" w:hAnsi="Times New Roman" w:cs="Times New Roman"/>
          <w:szCs w:val="24"/>
          <w:lang w:val="en-US"/>
        </w:rPr>
      </w:pPr>
      <w:r>
        <w:rPr>
          <w:rFonts w:ascii="Times New Roman" w:hAnsi="Times New Roman" w:cs="Times New Roman"/>
          <w:szCs w:val="24"/>
        </w:rPr>
        <w:t>Dalam hal ini dengan sesungguhnya saya menyatakan bahwa saya</w:t>
      </w:r>
      <w:r>
        <w:rPr>
          <w:rFonts w:hint="default" w:ascii="Times New Roman" w:hAnsi="Times New Roman" w:cs="Times New Roman"/>
          <w:szCs w:val="24"/>
          <w:lang w:val="en-US"/>
        </w:rPr>
        <w:t xml:space="preserve"> mengundurkan diri dari Asrama Poltekkes Kemenkes Pontianak karena telah melakukan pelanggaran berat yang menyebabkan saya dikeluarkan dari Asrama Poltekkes Kemenkes Pontianak. </w:t>
      </w:r>
    </w:p>
    <w:p>
      <w:pPr>
        <w:tabs>
          <w:tab w:val="right" w:leader="dot" w:pos="8931"/>
        </w:tabs>
        <w:spacing w:line="360" w:lineRule="auto"/>
        <w:jc w:val="both"/>
        <w:rPr>
          <w:rFonts w:hint="default" w:ascii="Times New Roman" w:hAnsi="Times New Roman" w:cs="Times New Roman"/>
          <w:szCs w:val="24"/>
          <w:lang w:val="en-US"/>
        </w:rPr>
      </w:pPr>
      <w:r>
        <w:rPr>
          <w:rFonts w:ascii="Times New Roman" w:hAnsi="Times New Roman" w:cs="Times New Roman"/>
          <w:szCs w:val="24"/>
        </w:rPr>
        <w:t>Pernyataan ini saya buat dengan penuh kesadaran dan tanggung jawab tanpa ada paksaan dari pihak manapun</w:t>
      </w:r>
      <w:r>
        <w:rPr>
          <w:rFonts w:hint="default" w:ascii="Times New Roman" w:hAnsi="Times New Roman" w:cs="Times New Roman"/>
          <w:szCs w:val="24"/>
          <w:lang w:val="en-US"/>
        </w:rPr>
        <w:t xml:space="preserve"> dan atas kesalahan saya maka</w:t>
      </w:r>
      <w:r>
        <w:rPr>
          <w:rFonts w:hint="default" w:ascii="Times New Roman" w:hAnsi="Times New Roman" w:cs="Times New Roman"/>
          <w:b/>
          <w:bCs/>
          <w:szCs w:val="24"/>
          <w:lang w:val="en-US"/>
        </w:rPr>
        <w:t xml:space="preserve"> saya bersedia untuk mengundurkan diri dengan konsekuensi tetap membayar uang Asrama untuk 2 (dua) semester”</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89"/>
        <w:gridCol w:w="4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28" w:hRule="atLeast"/>
        </w:trPr>
        <w:tc>
          <w:tcPr>
            <w:tcW w:w="4389" w:type="dxa"/>
          </w:tcPr>
          <w:p>
            <w:pPr>
              <w:widowControl w:val="0"/>
              <w:spacing w:after="0" w:line="360" w:lineRule="auto"/>
              <w:jc w:val="right"/>
              <w:rPr>
                <w:rFonts w:ascii="Times New Roman" w:hAnsi="Times New Roman" w:cs="Times New Roman"/>
                <w:szCs w:val="24"/>
              </w:rPr>
            </w:pPr>
          </w:p>
          <w:p>
            <w:pPr>
              <w:widowControl w:val="0"/>
              <w:spacing w:after="0" w:line="240" w:lineRule="auto"/>
              <w:jc w:val="center"/>
              <w:rPr>
                <w:rFonts w:hint="default" w:ascii="Times New Roman" w:hAnsi="Times New Roman" w:cs="Times New Roman"/>
                <w:szCs w:val="24"/>
                <w:lang w:val="en-US"/>
              </w:rPr>
            </w:pPr>
            <w:r>
              <w:rPr>
                <w:rFonts w:hint="default" w:ascii="Times New Roman" w:hAnsi="Times New Roman" w:cs="Times New Roman"/>
                <w:szCs w:val="24"/>
                <w:lang w:val="en-US"/>
              </w:rPr>
              <w:t>Mengetahui</w:t>
            </w:r>
          </w:p>
          <w:p>
            <w:pPr>
              <w:widowControl w:val="0"/>
              <w:spacing w:after="0" w:line="360" w:lineRule="auto"/>
              <w:jc w:val="center"/>
              <w:rPr>
                <w:rFonts w:hint="default" w:ascii="Times New Roman" w:hAnsi="Times New Roman" w:cs="Times New Roman"/>
                <w:szCs w:val="24"/>
                <w:lang w:val="en-US"/>
              </w:rPr>
            </w:pPr>
            <w:r>
              <w:rPr>
                <w:rFonts w:hint="default" w:ascii="Times New Roman" w:hAnsi="Times New Roman" w:cs="Times New Roman"/>
                <w:szCs w:val="24"/>
                <w:lang w:val="en-US"/>
              </w:rPr>
              <w:t>Orang tua Wali</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3" w:type="dxa"/>
                </w:tcPr>
                <w:p>
                  <w:pPr>
                    <w:widowControl w:val="0"/>
                    <w:spacing w:after="0" w:line="360" w:lineRule="auto"/>
                    <w:jc w:val="center"/>
                    <w:rPr>
                      <w:rFonts w:hint="default" w:ascii="Times New Roman" w:hAnsi="Times New Roman" w:cs="Times New Roman"/>
                      <w:szCs w:val="24"/>
                      <w:vertAlign w:val="baseline"/>
                      <w:lang w:val="en-US"/>
                    </w:rPr>
                  </w:pPr>
                  <w:r>
                    <w:rPr>
                      <w:rFonts w:hint="default" w:ascii="Times New Roman" w:hAnsi="Times New Roman" w:cs="Times New Roman"/>
                      <w:szCs w:val="24"/>
                      <w:vertAlign w:val="baseline"/>
                      <w:lang w:val="en-US"/>
                    </w:rPr>
                    <w:t>Tidak boleh ditandangani terlebih dahulu, akan ditandatangi oleh orang tua saat mahasiswa melakukan pelanggaran berat di depan Ka. Instalasi Asrama</w:t>
                  </w:r>
                </w:p>
              </w:tc>
            </w:tr>
          </w:tbl>
          <w:p>
            <w:pPr>
              <w:widowControl w:val="0"/>
              <w:spacing w:after="0" w:line="240" w:lineRule="auto"/>
              <w:jc w:val="center"/>
              <w:rPr>
                <w:rFonts w:ascii="Times New Roman" w:hAnsi="Times New Roman" w:cs="Times New Roman"/>
                <w:szCs w:val="24"/>
                <w:vertAlign w:val="baseline"/>
              </w:rPr>
            </w:pPr>
            <w:r>
              <w:rPr>
                <w:rFonts w:hint="default" w:ascii="Times New Roman" w:hAnsi="Times New Roman" w:cs="Times New Roman"/>
                <w:szCs w:val="24"/>
                <w:lang w:val="en-US"/>
              </w:rPr>
              <w:t>.………………………………..</w:t>
            </w:r>
          </w:p>
        </w:tc>
        <w:tc>
          <w:tcPr>
            <w:tcW w:w="4854" w:type="dxa"/>
          </w:tcPr>
          <w:p>
            <w:pPr>
              <w:widowControl w:val="0"/>
              <w:spacing w:after="0" w:line="360" w:lineRule="auto"/>
              <w:jc w:val="right"/>
              <w:rPr>
                <w:rFonts w:hint="default" w:ascii="Times New Roman" w:hAnsi="Times New Roman" w:cs="Times New Roman"/>
                <w:szCs w:val="24"/>
                <w:lang w:val="en-US"/>
              </w:rPr>
            </w:pPr>
            <w:r>
              <w:rPr>
                <w:rFonts w:ascii="Times New Roman" w:hAnsi="Times New Roman" w:cs="Times New Roman"/>
                <w:szCs w:val="24"/>
              </w:rPr>
              <w:t>…...……………………….. 20</w:t>
            </w:r>
            <w:r>
              <w:rPr>
                <w:rFonts w:hint="default" w:ascii="Times New Roman" w:hAnsi="Times New Roman" w:cs="Times New Roman"/>
                <w:szCs w:val="24"/>
                <w:lang w:val="en-US"/>
              </w:rPr>
              <w:t>20</w:t>
            </w:r>
          </w:p>
          <w:p>
            <w:pPr>
              <w:widowControl w:val="0"/>
              <w:spacing w:after="0" w:line="360" w:lineRule="auto"/>
              <w:ind w:right="1230"/>
              <w:jc w:val="center"/>
              <w:rPr>
                <w:rFonts w:ascii="Times New Roman" w:hAnsi="Times New Roman" w:cs="Times New Roman"/>
                <w:szCs w:val="24"/>
              </w:rPr>
            </w:pPr>
            <w:r>
              <w:rPr>
                <w:rFonts w:ascii="Times New Roman" w:hAnsi="Times New Roman" w:cs="Times New Roman"/>
                <w:szCs w:val="24"/>
              </w:rPr>
              <w:t>Pembuat pernyataan,</w:t>
            </w:r>
          </w:p>
          <w:p>
            <w:pPr>
              <w:widowControl w:val="0"/>
              <w:spacing w:after="0" w:line="360" w:lineRule="auto"/>
              <w:jc w:val="center"/>
              <w:rPr>
                <w:rFonts w:ascii="Times New Roman" w:hAnsi="Times New Roman" w:cs="Times New Roman"/>
                <w:szCs w:val="24"/>
              </w:rPr>
            </w:pPr>
            <w:r>
              <w:rPr>
                <w:sz w:val="22"/>
              </w:rPr>
              <mc:AlternateContent>
                <mc:Choice Requires="wps">
                  <w:drawing>
                    <wp:anchor distT="0" distB="0" distL="114300" distR="114300" simplePos="0" relativeHeight="251662336" behindDoc="0" locked="0" layoutInCell="1" allowOverlap="1">
                      <wp:simplePos x="0" y="0"/>
                      <wp:positionH relativeFrom="column">
                        <wp:posOffset>660400</wp:posOffset>
                      </wp:positionH>
                      <wp:positionV relativeFrom="paragraph">
                        <wp:posOffset>12700</wp:posOffset>
                      </wp:positionV>
                      <wp:extent cx="1313815" cy="908685"/>
                      <wp:effectExtent l="0" t="0" r="6985" b="5715"/>
                      <wp:wrapNone/>
                      <wp:docPr id="4" name="Rectangles 4"/>
                      <wp:cNvGraphicFramePr/>
                      <a:graphic xmlns:a="http://schemas.openxmlformats.org/drawingml/2006/main">
                        <a:graphicData uri="http://schemas.microsoft.com/office/word/2010/wordprocessingShape">
                          <wps:wsp>
                            <wps:cNvSpPr/>
                            <wps:spPr>
                              <a:xfrm>
                                <a:off x="4596130" y="7572375"/>
                                <a:ext cx="1313815" cy="908685"/>
                              </a:xfrm>
                              <a:prstGeom prst="rect">
                                <a:avLst/>
                              </a:prstGeom>
                              <a:solidFill>
                                <a:sysClr val="window" lastClr="FFFFFF"/>
                              </a:solidFill>
                              <a:ln w="25400" cap="flat" cmpd="sng" algn="ctr">
                                <a:noFill/>
                                <a:prstDash val="solid"/>
                              </a:ln>
                              <a:effectLst/>
                            </wps:spPr>
                            <wps:style>
                              <a:lnRef idx="2">
                                <a:schemeClr val="accent6"/>
                              </a:lnRef>
                              <a:fillRef idx="1">
                                <a:schemeClr val="lt1"/>
                              </a:fillRef>
                              <a:effectRef idx="0">
                                <a:schemeClr val="accent6"/>
                              </a:effectRef>
                              <a:fontRef idx="minor">
                                <a:schemeClr val="dk1"/>
                              </a:fontRef>
                            </wps:style>
                            <wps:txbx>
                              <w:txbxContent>
                                <w:p>
                                  <w:pPr>
                                    <w:jc w:val="center"/>
                                    <w:rPr>
                                      <w:rFonts w:hint="default"/>
                                      <w:lang w:val="en-US"/>
                                    </w:rPr>
                                  </w:pPr>
                                  <w:r>
                                    <w:rPr>
                                      <w:rFonts w:hint="default"/>
                                      <w:lang w:val="en-US"/>
                                    </w:rPr>
                                    <w:t>Materai 10.000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pt;margin-top:1pt;height:71.55pt;width:103.45pt;z-index:251662336;v-text-anchor:middle;mso-width-relative:page;mso-height-relative:page;" fillcolor="#FFFFFF" filled="t" stroked="f" coordsize="21600,21600" o:gfxdata="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VhysZdMAAAAJAQAADwAAAAAAAAABACAAAAAiAAAAZHJzL2Rv&#10;d25yZXYueG1sUEsBAhQAFAAAAAgAh07iQCvLB7V4AgAA7QQAAA4AAAAAAAAAAQAgAAAAIgEAAGRy&#10;cy9lMm9Eb2MueG1sUEsFBgAAAAAGAAYAWQEAAAwGAAAAAA==&#10;">
                      <v:fill on="t" focussize="0,0"/>
                      <v:stroke on="f" weight="2pt"/>
                      <v:imagedata o:title=""/>
                      <o:lock v:ext="edit" aspectratio="f"/>
                      <v:textbox>
                        <w:txbxContent>
                          <w:p>
                            <w:pPr>
                              <w:jc w:val="center"/>
                              <w:rPr>
                                <w:rFonts w:hint="default"/>
                                <w:lang w:val="en-US"/>
                              </w:rPr>
                            </w:pPr>
                            <w:r>
                              <w:rPr>
                                <w:rFonts w:hint="default"/>
                                <w:lang w:val="en-US"/>
                              </w:rPr>
                              <w:t>Materai 10.000</w:t>
                            </w:r>
                          </w:p>
                        </w:txbxContent>
                      </v:textbox>
                    </v:rect>
                  </w:pict>
                </mc:Fallback>
              </mc:AlternateContent>
            </w:r>
          </w:p>
          <w:p>
            <w:pPr>
              <w:widowControl w:val="0"/>
              <w:spacing w:after="0" w:line="360" w:lineRule="auto"/>
              <w:jc w:val="center"/>
              <w:rPr>
                <w:rFonts w:ascii="Times New Roman" w:hAnsi="Times New Roman" w:cs="Times New Roman"/>
                <w:szCs w:val="24"/>
              </w:rPr>
            </w:pPr>
          </w:p>
          <w:p>
            <w:pPr>
              <w:widowControl w:val="0"/>
              <w:spacing w:after="0" w:line="360" w:lineRule="auto"/>
              <w:jc w:val="center"/>
              <w:rPr>
                <w:rFonts w:ascii="Times New Roman" w:hAnsi="Times New Roman" w:cs="Times New Roman"/>
                <w:szCs w:val="24"/>
              </w:rPr>
            </w:pPr>
          </w:p>
          <w:p>
            <w:pPr>
              <w:widowControl w:val="0"/>
              <w:spacing w:after="0" w:line="360" w:lineRule="auto"/>
              <w:jc w:val="center"/>
              <w:rPr>
                <w:rFonts w:ascii="Times New Roman" w:hAnsi="Times New Roman" w:cs="Times New Roman"/>
                <w:szCs w:val="24"/>
              </w:rPr>
            </w:pPr>
          </w:p>
          <w:p>
            <w:pPr>
              <w:widowControl w:val="0"/>
              <w:spacing w:after="0" w:line="240" w:lineRule="auto"/>
              <w:jc w:val="center"/>
              <w:rPr>
                <w:rFonts w:ascii="Times New Roman" w:hAnsi="Times New Roman" w:cs="Times New Roman"/>
                <w:szCs w:val="24"/>
              </w:rPr>
            </w:pPr>
          </w:p>
          <w:p>
            <w:pPr>
              <w:widowControl w:val="0"/>
              <w:spacing w:after="0" w:line="240" w:lineRule="auto"/>
              <w:jc w:val="center"/>
              <w:rPr>
                <w:rFonts w:ascii="Times New Roman" w:hAnsi="Times New Roman" w:cs="Times New Roman"/>
                <w:szCs w:val="24"/>
              </w:rPr>
            </w:pPr>
            <w:r>
              <w:rPr>
                <w:rFonts w:hint="default" w:ascii="Times New Roman" w:hAnsi="Times New Roman" w:cs="Times New Roman"/>
                <w:szCs w:val="24"/>
                <w:lang w:val="en-US"/>
              </w:rPr>
              <w:t>….………………………………….</w:t>
            </w:r>
            <w:r>
              <w:rPr>
                <w:rFonts w:ascii="Times New Roman" w:hAnsi="Times New Roman" w:cs="Times New Roman"/>
                <w:szCs w:val="24"/>
              </w:rPr>
              <w:t xml:space="preserve">                                                   </w:t>
            </w:r>
          </w:p>
          <w:p>
            <w:pPr>
              <w:widowControl w:val="0"/>
              <w:spacing w:after="0" w:line="360" w:lineRule="auto"/>
              <w:ind w:right="1230"/>
              <w:jc w:val="right"/>
              <w:rPr>
                <w:rFonts w:ascii="Times New Roman" w:hAnsi="Times New Roman" w:cs="Times New Roman"/>
                <w:szCs w:val="24"/>
                <w:vertAlign w:val="baseline"/>
              </w:rPr>
            </w:pPr>
          </w:p>
        </w:tc>
      </w:tr>
    </w:tbl>
    <w:p>
      <w:pPr>
        <w:pStyle w:val="10"/>
        <w:tabs>
          <w:tab w:val="right" w:leader="dot" w:pos="7371"/>
        </w:tabs>
        <w:spacing w:line="360" w:lineRule="auto"/>
        <w:jc w:val="right"/>
        <w:rPr>
          <w:rFonts w:ascii="Times New Roman" w:hAnsi="Times New Roman" w:cs="Times New Roman"/>
          <w:sz w:val="24"/>
          <w:szCs w:val="24"/>
        </w:rPr>
      </w:pPr>
    </w:p>
    <w:p>
      <w:pPr>
        <w:pStyle w:val="10"/>
        <w:tabs>
          <w:tab w:val="right" w:leader="dot" w:pos="7371"/>
        </w:tabs>
        <w:jc w:val="center"/>
        <w:rPr>
          <w:rFonts w:hint="default" w:ascii="Times New Roman" w:hAnsi="Times New Roman" w:cs="Times New Roman"/>
          <w:b/>
          <w:bCs/>
          <w:sz w:val="24"/>
          <w:szCs w:val="24"/>
        </w:rPr>
      </w:pPr>
    </w:p>
    <w:p>
      <w:pPr>
        <w:ind w:left="862" w:leftChars="0" w:hanging="862" w:firstLineChars="0"/>
        <w:jc w:val="left"/>
        <w:rPr>
          <w:rFonts w:hint="default" w:ascii="Times New Roman" w:hAnsi="Times New Roman" w:cs="Times New Roman"/>
          <w:b/>
          <w:bCs/>
          <w:lang w:val="en-US"/>
        </w:rPr>
      </w:pPr>
      <w:r>
        <w:rPr>
          <w:rFonts w:hint="default" w:ascii="Times New Roman" w:hAnsi="Times New Roman" w:cs="Times New Roman"/>
          <w:b/>
          <w:bCs/>
          <w:lang w:val="en-US"/>
        </w:rPr>
        <w:t>Catatan: Surat ini harap discan terlebih dahulu dan kemudian akan diberikan saat masuk asrama</w:t>
      </w:r>
    </w:p>
    <w:p>
      <w:pPr>
        <w:ind w:left="862" w:leftChars="0" w:hanging="862" w:firstLineChars="0"/>
        <w:jc w:val="left"/>
        <w:rPr>
          <w:rFonts w:hint="default" w:ascii="Times New Roman" w:hAnsi="Times New Roman" w:cs="Times New Roman"/>
          <w:b/>
          <w:bCs/>
          <w:lang w:val="en-US"/>
        </w:rPr>
      </w:pPr>
    </w:p>
    <w:p>
      <w:pPr>
        <w:ind w:left="862" w:leftChars="0" w:hanging="862" w:firstLineChars="0"/>
        <w:jc w:val="left"/>
        <w:rPr>
          <w:rFonts w:hint="default" w:ascii="Times New Roman" w:hAnsi="Times New Roman" w:cs="Times New Roman"/>
          <w:b/>
          <w:bCs/>
          <w:lang w:val="en-US"/>
        </w:rPr>
      </w:pPr>
      <w:r>
        <w:rPr>
          <w:rFonts w:hint="default" w:ascii="Times New Roman" w:hAnsi="Times New Roman" w:cs="Times New Roman"/>
          <w:b/>
          <w:bCs/>
          <w:lang w:val="en-US"/>
        </w:rPr>
        <w:t>LAMPIRAN 3</w:t>
      </w:r>
    </w:p>
    <w:p>
      <w:pPr>
        <w:jc w:val="center"/>
        <w:rPr>
          <w:rFonts w:ascii="Times New Roman" w:hAnsi="Times New Roman" w:eastAsia="Times New Roman" w:cs="Times New Roman"/>
          <w:b/>
        </w:rPr>
      </w:pPr>
      <w:r>
        <w:rPr>
          <w:rFonts w:ascii="Times New Roman" w:hAnsi="Times New Roman" w:eastAsia="Times New Roman" w:cs="Times New Roman"/>
          <w:b/>
          <w:rtl w:val="0"/>
        </w:rPr>
        <w:t>TATA TERTIB MENINGGALKAN ASRAMA</w:t>
      </w:r>
    </w:p>
    <w:tbl>
      <w:tblPr>
        <w:tblStyle w:val="14"/>
        <w:tblW w:w="92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723"/>
        <w:gridCol w:w="8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23" w:type="dxa"/>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tl w:val="0"/>
              </w:rPr>
              <w:t>NO</w:t>
            </w:r>
          </w:p>
        </w:tc>
        <w:tc>
          <w:tcPr>
            <w:tcW w:w="8520" w:type="dxa"/>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tl w:val="0"/>
              </w:rPr>
              <w:t>TATA TERTIB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23" w:type="dxa"/>
          </w:tcPr>
          <w:p>
            <w:pPr>
              <w:spacing w:after="0" w:line="240" w:lineRule="auto"/>
              <w:jc w:val="center"/>
              <w:rPr>
                <w:rFonts w:hint="default" w:ascii="Times New Roman" w:hAnsi="Times New Roman" w:eastAsia="Times New Roman" w:cs="Times New Roman"/>
                <w:rtl w:val="0"/>
                <w:lang w:val="en-US"/>
              </w:rPr>
            </w:pPr>
            <w:r>
              <w:rPr>
                <w:rFonts w:hint="default" w:ascii="Times New Roman" w:hAnsi="Times New Roman" w:eastAsia="Times New Roman" w:cs="Times New Roman"/>
                <w:rtl w:val="0"/>
                <w:lang w:val="en-US"/>
              </w:rPr>
              <w:t>1</w:t>
            </w:r>
          </w:p>
        </w:tc>
        <w:tc>
          <w:tcPr>
            <w:tcW w:w="8520" w:type="dxa"/>
          </w:tcPr>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default" w:ascii="Times New Roman" w:hAnsi="Times New Roman" w:eastAsia="Times New Roman" w:cs="Times New Roman"/>
                <w:lang w:val="en-US"/>
              </w:rPr>
            </w:pPr>
            <w:r>
              <w:rPr>
                <w:rFonts w:hint="default" w:ascii="Times New Roman" w:hAnsi="Times New Roman" w:eastAsia="Times New Roman" w:cs="Times New Roman"/>
                <w:lang w:val="en-US"/>
              </w:rPr>
              <w:t>Program Wajib Asrama adalah program wajib dengan  masa karantina enam (6) bulan, tanpa boleh meninggalkan Asrama, kecuali pulang Liburan Lebaran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10" w:hRule="atLeast"/>
        </w:trPr>
        <w:tc>
          <w:tcPr>
            <w:tcW w:w="723" w:type="dxa"/>
          </w:tcPr>
          <w:p>
            <w:pPr>
              <w:spacing w:after="0" w:line="240" w:lineRule="auto"/>
              <w:jc w:val="cente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2</w:t>
            </w:r>
          </w:p>
        </w:tc>
        <w:tc>
          <w:tcPr>
            <w:tcW w:w="8520" w:type="dxa"/>
          </w:tcPr>
          <w:p>
            <w:pPr>
              <w:keepNext w:val="0"/>
              <w:keepLines w:val="0"/>
              <w:pageBreakBefore w:val="0"/>
              <w:widowControl/>
              <w:tabs>
                <w:tab w:val="left" w:pos="851"/>
              </w:tabs>
              <w:kinsoku/>
              <w:wordWrap/>
              <w:overflowPunct/>
              <w:topLinePunct w:val="0"/>
              <w:autoSpaceDE/>
              <w:autoSpaceDN/>
              <w:bidi w:val="0"/>
              <w:adjustRightInd/>
              <w:snapToGrid/>
              <w:spacing w:after="0" w:line="360" w:lineRule="auto"/>
              <w:jc w:val="both"/>
              <w:textAlignment w:val="auto"/>
              <w:rPr>
                <w:rFonts w:ascii="Times New Roman" w:hAnsi="Times New Roman" w:eastAsia="Times New Roman" w:cs="Times New Roman"/>
              </w:rPr>
            </w:pPr>
            <w:r>
              <w:rPr>
                <w:rFonts w:ascii="Times New Roman" w:hAnsi="Times New Roman" w:eastAsia="Times New Roman" w:cs="Times New Roman"/>
                <w:rtl w:val="0"/>
              </w:rPr>
              <w:t>Apabila meninggalkan asrama wajib lapor pengasuh asrama dan mengisi buku keluar yang disediakan di ruang pengasuh asrama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23" w:type="dxa"/>
          </w:tcPr>
          <w:p>
            <w:pPr>
              <w:spacing w:after="0" w:line="240" w:lineRule="auto"/>
              <w:jc w:val="cente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3</w:t>
            </w:r>
          </w:p>
        </w:tc>
        <w:tc>
          <w:tcPr>
            <w:tcW w:w="8520" w:type="dxa"/>
          </w:tcPr>
          <w:p>
            <w:pPr>
              <w:keepNext w:val="0"/>
              <w:keepLines w:val="0"/>
              <w:pageBreakBefore w:val="0"/>
              <w:widowControl/>
              <w:tabs>
                <w:tab w:val="left" w:pos="851"/>
              </w:tabs>
              <w:kinsoku/>
              <w:wordWrap/>
              <w:overflowPunct/>
              <w:topLinePunct w:val="0"/>
              <w:autoSpaceDE/>
              <w:autoSpaceDN/>
              <w:bidi w:val="0"/>
              <w:adjustRightInd/>
              <w:snapToGrid/>
              <w:spacing w:after="0" w:line="360" w:lineRule="auto"/>
              <w:jc w:val="both"/>
              <w:textAlignment w:val="auto"/>
              <w:rPr>
                <w:rFonts w:ascii="Times New Roman" w:hAnsi="Times New Roman" w:eastAsia="Times New Roman" w:cs="Times New Roman"/>
              </w:rPr>
            </w:pPr>
            <w:r>
              <w:rPr>
                <w:rFonts w:ascii="Times New Roman" w:hAnsi="Times New Roman" w:eastAsia="Times New Roman" w:cs="Times New Roman"/>
                <w:rtl w:val="0"/>
              </w:rPr>
              <w:t>Apabila warga asrama pulang wajib membawa dan mengisi buku pulang yang ditandatangani pengasuh asrama dan orang tua/wali ketika kembali ke asrama serta buku pulang dikembalikan ke pengasuh asrama.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23" w:type="dxa"/>
          </w:tcPr>
          <w:p>
            <w:pPr>
              <w:spacing w:after="0" w:line="240" w:lineRule="auto"/>
              <w:jc w:val="cente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4</w:t>
            </w:r>
          </w:p>
        </w:tc>
        <w:tc>
          <w:tcPr>
            <w:tcW w:w="8520" w:type="dxa"/>
          </w:tcPr>
          <w:p>
            <w:pPr>
              <w:keepNext w:val="0"/>
              <w:keepLines w:val="0"/>
              <w:pageBreakBefore w:val="0"/>
              <w:widowControl/>
              <w:tabs>
                <w:tab w:val="left" w:pos="851"/>
              </w:tabs>
              <w:kinsoku/>
              <w:wordWrap/>
              <w:overflowPunct/>
              <w:topLinePunct w:val="0"/>
              <w:autoSpaceDE/>
              <w:autoSpaceDN/>
              <w:bidi w:val="0"/>
              <w:adjustRightInd/>
              <w:snapToGrid/>
              <w:spacing w:after="0" w:line="360" w:lineRule="auto"/>
              <w:jc w:val="both"/>
              <w:textAlignment w:val="auto"/>
              <w:rPr>
                <w:rFonts w:ascii="Times New Roman" w:hAnsi="Times New Roman" w:eastAsia="Times New Roman" w:cs="Times New Roman"/>
              </w:rPr>
            </w:pPr>
            <w:r>
              <w:rPr>
                <w:rFonts w:ascii="Times New Roman" w:hAnsi="Times New Roman" w:eastAsia="Times New Roman" w:cs="Times New Roman"/>
                <w:rtl w:val="0"/>
              </w:rPr>
              <w:t>Batas waktu masuk asrama pukul 20.00 WIB, kecuali yang dinas/praktek rumah sakit atau apabila terpaksa meninggalkan asrama karena keperluan yang tidak dapat di tunda, wajib melapor kepada petugas keamanan (satpam) dan pengasuh asrama.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23" w:type="dxa"/>
          </w:tcPr>
          <w:p>
            <w:pPr>
              <w:spacing w:after="0" w:line="240" w:lineRule="auto"/>
              <w:jc w:val="cente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5</w:t>
            </w:r>
          </w:p>
        </w:tc>
        <w:tc>
          <w:tcPr>
            <w:tcW w:w="8520" w:type="dxa"/>
          </w:tcPr>
          <w:p>
            <w:pPr>
              <w:keepNext w:val="0"/>
              <w:keepLines w:val="0"/>
              <w:pageBreakBefore w:val="0"/>
              <w:widowControl/>
              <w:tabs>
                <w:tab w:val="left" w:pos="851"/>
              </w:tabs>
              <w:kinsoku/>
              <w:wordWrap/>
              <w:overflowPunct/>
              <w:topLinePunct w:val="0"/>
              <w:autoSpaceDE/>
              <w:autoSpaceDN/>
              <w:bidi w:val="0"/>
              <w:adjustRightInd/>
              <w:snapToGrid/>
              <w:spacing w:after="0" w:line="360" w:lineRule="auto"/>
              <w:jc w:val="both"/>
              <w:textAlignment w:val="auto"/>
              <w:rPr>
                <w:rFonts w:ascii="Times New Roman" w:hAnsi="Times New Roman" w:eastAsia="Times New Roman" w:cs="Times New Roman"/>
              </w:rPr>
            </w:pPr>
            <w:r>
              <w:rPr>
                <w:rFonts w:ascii="Times New Roman" w:hAnsi="Times New Roman" w:eastAsia="Times New Roman" w:cs="Times New Roman"/>
                <w:rtl w:val="0"/>
              </w:rPr>
              <w:t>Untuk setiap harinya mahasiwa tidak dibenarkan keluar malam melewati pukul 20.00 WIB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23" w:type="dxa"/>
          </w:tcPr>
          <w:p>
            <w:pPr>
              <w:spacing w:after="0" w:line="240" w:lineRule="auto"/>
              <w:jc w:val="cente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6</w:t>
            </w:r>
          </w:p>
        </w:tc>
        <w:tc>
          <w:tcPr>
            <w:tcW w:w="8520" w:type="dxa"/>
          </w:tcPr>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ascii="Times New Roman" w:hAnsi="Times New Roman" w:eastAsia="Times New Roman" w:cs="Times New Roman"/>
              </w:rPr>
            </w:pPr>
            <w:r>
              <w:rPr>
                <w:rFonts w:ascii="Times New Roman" w:hAnsi="Times New Roman" w:eastAsia="Times New Roman" w:cs="Times New Roman"/>
                <w:rtl w:val="0"/>
              </w:rPr>
              <w:t xml:space="preserve">Penerimaan tamu di asrama menerapkan protokol Covid, akan mendapatkan jadwal kunjungan dari PJ Asrama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23" w:type="dxa"/>
          </w:tcPr>
          <w:p>
            <w:pPr>
              <w:spacing w:after="0" w:line="240" w:lineRule="auto"/>
              <w:jc w:val="cente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7</w:t>
            </w:r>
          </w:p>
        </w:tc>
        <w:tc>
          <w:tcPr>
            <w:tcW w:w="8520" w:type="dxa"/>
          </w:tcPr>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ascii="Times New Roman" w:hAnsi="Times New Roman" w:eastAsia="Times New Roman" w:cs="Times New Roman"/>
              </w:rPr>
            </w:pPr>
            <w:r>
              <w:rPr>
                <w:rFonts w:ascii="Times New Roman" w:hAnsi="Times New Roman" w:eastAsia="Times New Roman" w:cs="Times New Roman"/>
                <w:rtl w:val="0"/>
              </w:rPr>
              <w:t>Apabila warga asrama keluar kompleks/ lingkungan asrama wajib Lapor satpam berhak mengetahui identitas warga asrama</w:t>
            </w:r>
          </w:p>
        </w:tc>
      </w:tr>
    </w:tbl>
    <w:p>
      <w:pPr>
        <w:rPr>
          <w:rFonts w:ascii="Times New Roman" w:hAnsi="Times New Roman" w:eastAsia="Times New Roman" w:cs="Times New Roman"/>
        </w:rPr>
      </w:pPr>
    </w:p>
    <w:p>
      <w:pPr>
        <w:jc w:val="center"/>
        <w:rPr>
          <w:rFonts w:ascii="Times New Roman" w:hAnsi="Times New Roman" w:eastAsia="Times New Roman" w:cs="Times New Roman"/>
          <w:b/>
        </w:rPr>
      </w:pPr>
      <w:r>
        <w:rPr>
          <w:rFonts w:ascii="Times New Roman" w:hAnsi="Times New Roman" w:eastAsia="Times New Roman" w:cs="Times New Roman"/>
          <w:b/>
          <w:rtl w:val="0"/>
        </w:rPr>
        <w:t>LARANGAN UNTUK PENGHUNI ASRAMA</w:t>
      </w:r>
    </w:p>
    <w:tbl>
      <w:tblPr>
        <w:tblStyle w:val="16"/>
        <w:tblW w:w="92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706"/>
        <w:gridCol w:w="8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06" w:type="dxa"/>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tl w:val="0"/>
              </w:rPr>
              <w:t>NO</w:t>
            </w:r>
          </w:p>
        </w:tc>
        <w:tc>
          <w:tcPr>
            <w:tcW w:w="8537" w:type="dxa"/>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tl w:val="0"/>
              </w:rPr>
              <w:t>LARANGAN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06" w:type="dxa"/>
          </w:tcPr>
          <w:p>
            <w:pPr>
              <w:spacing w:after="0" w:line="240" w:lineRule="auto"/>
              <w:jc w:val="center"/>
              <w:rPr>
                <w:rFonts w:hint="default" w:ascii="Times New Roman" w:hAnsi="Times New Roman" w:eastAsia="Times New Roman" w:cs="Times New Roman"/>
                <w:rtl w:val="0"/>
                <w:lang w:val="en-US"/>
              </w:rPr>
            </w:pPr>
            <w:r>
              <w:rPr>
                <w:rFonts w:hint="default" w:ascii="Times New Roman" w:hAnsi="Times New Roman" w:eastAsia="Times New Roman" w:cs="Times New Roman"/>
                <w:rtl w:val="0"/>
                <w:lang w:val="en-US"/>
              </w:rPr>
              <w:t>1</w:t>
            </w:r>
          </w:p>
        </w:tc>
        <w:tc>
          <w:tcPr>
            <w:tcW w:w="8537" w:type="dxa"/>
          </w:tcPr>
          <w:p>
            <w:pPr>
              <w:tabs>
                <w:tab w:val="left" w:pos="851"/>
              </w:tabs>
              <w:spacing w:after="0" w:line="360" w:lineRule="auto"/>
              <w:jc w:val="both"/>
              <w:rPr>
                <w:rFonts w:hint="default" w:ascii="Times New Roman" w:hAnsi="Times New Roman" w:eastAsia="Times New Roman" w:cs="Times New Roman"/>
                <w:rtl w:val="0"/>
                <w:lang w:val="en-US"/>
              </w:rPr>
            </w:pPr>
            <w:r>
              <w:rPr>
                <w:rFonts w:hint="default" w:ascii="Times New Roman" w:hAnsi="Times New Roman" w:eastAsia="Times New Roman" w:cs="Times New Roman"/>
                <w:rtl w:val="0"/>
                <w:lang w:val="en-US"/>
              </w:rPr>
              <w:t>Dilarang memakai perhiasan apapaun (gelang, cincin, kalung)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06" w:type="dxa"/>
          </w:tcPr>
          <w:p>
            <w:pPr>
              <w:spacing w:after="0" w:line="240" w:lineRule="auto"/>
              <w:jc w:val="center"/>
              <w:rPr>
                <w:rFonts w:hint="default" w:ascii="Times New Roman" w:hAnsi="Times New Roman" w:eastAsia="Times New Roman" w:cs="Times New Roman"/>
                <w:rtl w:val="0"/>
                <w:lang w:val="en-US"/>
              </w:rPr>
            </w:pPr>
            <w:r>
              <w:rPr>
                <w:rFonts w:hint="default" w:ascii="Times New Roman" w:hAnsi="Times New Roman" w:eastAsia="Times New Roman" w:cs="Times New Roman"/>
                <w:rtl w:val="0"/>
                <w:lang w:val="en-US"/>
              </w:rPr>
              <w:t>2</w:t>
            </w:r>
          </w:p>
        </w:tc>
        <w:tc>
          <w:tcPr>
            <w:tcW w:w="8537" w:type="dxa"/>
          </w:tcPr>
          <w:p>
            <w:pPr>
              <w:tabs>
                <w:tab w:val="left" w:pos="851"/>
              </w:tabs>
              <w:spacing w:after="0" w:line="360" w:lineRule="auto"/>
              <w:jc w:val="both"/>
              <w:rPr>
                <w:rFonts w:hint="default" w:ascii="Times New Roman" w:hAnsi="Times New Roman" w:eastAsia="Times New Roman" w:cs="Times New Roman"/>
                <w:rtl w:val="0"/>
                <w:lang w:val="en-US"/>
              </w:rPr>
            </w:pPr>
            <w:r>
              <w:rPr>
                <w:rFonts w:hint="default" w:ascii="Times New Roman" w:hAnsi="Times New Roman" w:eastAsia="Times New Roman" w:cs="Times New Roman"/>
                <w:rtl w:val="0"/>
                <w:lang w:val="en-US"/>
              </w:rPr>
              <w:t>Dilarang memakai lipstik (hanya boleh menggunakan lip balm)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06" w:type="dxa"/>
          </w:tcPr>
          <w:p>
            <w:pPr>
              <w:spacing w:after="0" w:line="240" w:lineRule="auto"/>
              <w:jc w:val="cente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3</w:t>
            </w:r>
          </w:p>
        </w:tc>
        <w:tc>
          <w:tcPr>
            <w:tcW w:w="8537"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Memindahkan sarana dan prasarana yang suadah ada kecuali seizin pengelolah asrama.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06" w:type="dxa"/>
          </w:tcPr>
          <w:p>
            <w:pPr>
              <w:spacing w:after="0" w:line="240" w:lineRule="auto"/>
              <w:jc w:val="cente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4</w:t>
            </w:r>
          </w:p>
        </w:tc>
        <w:tc>
          <w:tcPr>
            <w:tcW w:w="8537"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Mencoret coret dan menempel di dinding asrama.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06" w:type="dxa"/>
          </w:tcPr>
          <w:p>
            <w:pPr>
              <w:spacing w:after="0" w:line="240" w:lineRule="auto"/>
              <w:jc w:val="cente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5</w:t>
            </w:r>
          </w:p>
        </w:tc>
        <w:tc>
          <w:tcPr>
            <w:tcW w:w="8537"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Meletakan tas dan sepatu, pakaiana dan perlengkapan lainnya tidak pada tempatnya.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06" w:type="dxa"/>
          </w:tcPr>
          <w:p>
            <w:pPr>
              <w:spacing w:after="0" w:line="240" w:lineRule="auto"/>
              <w:jc w:val="cente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6</w:t>
            </w:r>
          </w:p>
        </w:tc>
        <w:tc>
          <w:tcPr>
            <w:tcW w:w="8537"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Menyimpan, membawa, menjual, dan menggunakan narkotika, minum minuman keras, berjudi, berbuat maksiat, kegiatan yang melanggar hukum lainnya.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06" w:type="dxa"/>
          </w:tcPr>
          <w:p>
            <w:pPr>
              <w:spacing w:after="0" w:line="240" w:lineRule="auto"/>
              <w:jc w:val="cente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7</w:t>
            </w:r>
          </w:p>
        </w:tc>
        <w:tc>
          <w:tcPr>
            <w:tcW w:w="8537"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Membuat kegaduahan di dalam dan diluar asrama.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06" w:type="dxa"/>
          </w:tcPr>
          <w:p>
            <w:pPr>
              <w:spacing w:after="0" w:line="240" w:lineRule="auto"/>
              <w:jc w:val="cente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8</w:t>
            </w:r>
          </w:p>
        </w:tc>
        <w:tc>
          <w:tcPr>
            <w:tcW w:w="8537"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Memelihara binatang yang mengganggu dan membahayakan keamanan dan ketertiban didalam dan luar ruangan.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06" w:type="dxa"/>
          </w:tcPr>
          <w:p>
            <w:pPr>
              <w:spacing w:after="0" w:line="240" w:lineRule="auto"/>
              <w:jc w:val="cente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8</w:t>
            </w:r>
          </w:p>
        </w:tc>
        <w:tc>
          <w:tcPr>
            <w:tcW w:w="8537"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Mengikuti kegiatan organisasi terlarang dan kegiatan politik pr</w:t>
            </w:r>
            <w:r>
              <w:rPr>
                <w:rFonts w:hint="default" w:ascii="Times New Roman" w:hAnsi="Times New Roman" w:eastAsia="Times New Roman" w:cs="Times New Roman"/>
                <w:rtl w:val="0"/>
                <w:lang w:val="en-US"/>
              </w:rPr>
              <w:t>a</w:t>
            </w:r>
            <w:r>
              <w:rPr>
                <w:rFonts w:ascii="Times New Roman" w:hAnsi="Times New Roman" w:eastAsia="Times New Roman" w:cs="Times New Roman"/>
                <w:rtl w:val="0"/>
              </w:rPr>
              <w:t>ktis.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06" w:type="dxa"/>
          </w:tcPr>
          <w:p>
            <w:pPr>
              <w:spacing w:after="0" w:line="240" w:lineRule="auto"/>
              <w:jc w:val="cente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9</w:t>
            </w:r>
          </w:p>
        </w:tc>
        <w:tc>
          <w:tcPr>
            <w:tcW w:w="8537"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Menyimpan segala jenis bahan peledak, bahan kimia berbahay, bahan bakar atau bahan bahaya lainnya yang dapat menimbulkan kebakaran atau bahaya lainnya.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06" w:type="dxa"/>
          </w:tcPr>
          <w:p>
            <w:pPr>
              <w:spacing w:after="0" w:line="240" w:lineRule="auto"/>
              <w:jc w:val="cente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10</w:t>
            </w:r>
          </w:p>
        </w:tc>
        <w:tc>
          <w:tcPr>
            <w:tcW w:w="8537"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Membawa dan menyimpan atau menggunakan barang terlarang seperti senjata tajam, buku/majalah/gambar porno dan alat-alat asusila.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06" w:type="dxa"/>
          </w:tcPr>
          <w:p>
            <w:pPr>
              <w:spacing w:after="0" w:line="240" w:lineRule="auto"/>
              <w:jc w:val="center"/>
              <w:rPr>
                <w:rFonts w:hint="default" w:ascii="Times New Roman" w:hAnsi="Times New Roman" w:eastAsia="Times New Roman" w:cs="Times New Roman"/>
                <w:lang w:val="en-US"/>
              </w:rPr>
            </w:pPr>
            <w:r>
              <w:rPr>
                <w:rFonts w:ascii="Times New Roman" w:hAnsi="Times New Roman" w:eastAsia="Times New Roman" w:cs="Times New Roman"/>
                <w:rtl w:val="0"/>
              </w:rPr>
              <w:t>1</w:t>
            </w:r>
            <w:r>
              <w:rPr>
                <w:rFonts w:hint="default" w:ascii="Times New Roman" w:hAnsi="Times New Roman" w:eastAsia="Times New Roman" w:cs="Times New Roman"/>
                <w:rtl w:val="0"/>
                <w:lang w:val="en-US"/>
              </w:rPr>
              <w:t>1</w:t>
            </w:r>
          </w:p>
        </w:tc>
        <w:tc>
          <w:tcPr>
            <w:tcW w:w="8537"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Membawa alat alat/ barang-barang eletronik tanpa izin tertulis pengelola kecuali handphone dan laptop.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06" w:type="dxa"/>
          </w:tcPr>
          <w:p>
            <w:pPr>
              <w:spacing w:after="0" w:line="240" w:lineRule="auto"/>
              <w:jc w:val="center"/>
              <w:rPr>
                <w:rFonts w:hint="default" w:ascii="Times New Roman" w:hAnsi="Times New Roman" w:eastAsia="Times New Roman" w:cs="Times New Roman"/>
                <w:lang w:val="en-US"/>
              </w:rPr>
            </w:pPr>
            <w:r>
              <w:rPr>
                <w:rFonts w:ascii="Times New Roman" w:hAnsi="Times New Roman" w:eastAsia="Times New Roman" w:cs="Times New Roman"/>
                <w:rtl w:val="0"/>
              </w:rPr>
              <w:t>1</w:t>
            </w:r>
            <w:r>
              <w:rPr>
                <w:rFonts w:hint="default" w:ascii="Times New Roman" w:hAnsi="Times New Roman" w:eastAsia="Times New Roman" w:cs="Times New Roman"/>
                <w:rtl w:val="0"/>
                <w:lang w:val="en-US"/>
              </w:rPr>
              <w:t>2</w:t>
            </w:r>
          </w:p>
        </w:tc>
        <w:tc>
          <w:tcPr>
            <w:tcW w:w="8537"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Berada diluar asrama setelah pukul 20.00 WIB, Kecuali ada izin tertulis dari pengelolah asrama.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06" w:type="dxa"/>
          </w:tcPr>
          <w:p>
            <w:pPr>
              <w:spacing w:after="0" w:line="240" w:lineRule="auto"/>
              <w:jc w:val="center"/>
              <w:rPr>
                <w:rFonts w:hint="default" w:ascii="Times New Roman" w:hAnsi="Times New Roman" w:eastAsia="Times New Roman" w:cs="Times New Roman"/>
                <w:lang w:val="en-US"/>
              </w:rPr>
            </w:pPr>
            <w:r>
              <w:rPr>
                <w:rFonts w:ascii="Times New Roman" w:hAnsi="Times New Roman" w:eastAsia="Times New Roman" w:cs="Times New Roman"/>
                <w:rtl w:val="0"/>
              </w:rPr>
              <w:t>1</w:t>
            </w:r>
            <w:r>
              <w:rPr>
                <w:rFonts w:hint="default" w:ascii="Times New Roman" w:hAnsi="Times New Roman" w:eastAsia="Times New Roman" w:cs="Times New Roman"/>
                <w:rtl w:val="0"/>
                <w:lang w:val="en-US"/>
              </w:rPr>
              <w:t>3</w:t>
            </w:r>
          </w:p>
        </w:tc>
        <w:tc>
          <w:tcPr>
            <w:tcW w:w="8537"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Dilarang membawa boneka.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06" w:type="dxa"/>
          </w:tcPr>
          <w:p>
            <w:pPr>
              <w:spacing w:after="0" w:line="240" w:lineRule="auto"/>
              <w:jc w:val="center"/>
              <w:rPr>
                <w:rFonts w:hint="default" w:ascii="Times New Roman" w:hAnsi="Times New Roman" w:eastAsia="Times New Roman" w:cs="Times New Roman"/>
                <w:lang w:val="en-US"/>
              </w:rPr>
            </w:pPr>
            <w:r>
              <w:rPr>
                <w:rFonts w:ascii="Times New Roman" w:hAnsi="Times New Roman" w:eastAsia="Times New Roman" w:cs="Times New Roman"/>
                <w:rtl w:val="0"/>
              </w:rPr>
              <w:t>1</w:t>
            </w:r>
            <w:r>
              <w:rPr>
                <w:rFonts w:hint="default" w:ascii="Times New Roman" w:hAnsi="Times New Roman" w:eastAsia="Times New Roman" w:cs="Times New Roman"/>
                <w:rtl w:val="0"/>
                <w:lang w:val="en-US"/>
              </w:rPr>
              <w:t>4</w:t>
            </w:r>
          </w:p>
        </w:tc>
        <w:tc>
          <w:tcPr>
            <w:tcW w:w="8537"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Dilarang membawa sound / pengeras suara / alat musik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06" w:type="dxa"/>
          </w:tcPr>
          <w:p>
            <w:pPr>
              <w:spacing w:after="0" w:line="240" w:lineRule="auto"/>
              <w:jc w:val="center"/>
              <w:rPr>
                <w:rFonts w:hint="default" w:ascii="Times New Roman" w:hAnsi="Times New Roman" w:eastAsia="Times New Roman" w:cs="Times New Roman"/>
                <w:lang w:val="en-US"/>
              </w:rPr>
            </w:pPr>
            <w:r>
              <w:rPr>
                <w:rFonts w:ascii="Times New Roman" w:hAnsi="Times New Roman" w:eastAsia="Times New Roman" w:cs="Times New Roman"/>
                <w:rtl w:val="0"/>
              </w:rPr>
              <w:t>1</w:t>
            </w:r>
            <w:r>
              <w:rPr>
                <w:rFonts w:hint="default" w:ascii="Times New Roman" w:hAnsi="Times New Roman" w:eastAsia="Times New Roman" w:cs="Times New Roman"/>
                <w:rtl w:val="0"/>
                <w:lang w:val="en-US"/>
              </w:rPr>
              <w:t>5</w:t>
            </w:r>
          </w:p>
        </w:tc>
        <w:tc>
          <w:tcPr>
            <w:tcW w:w="8537"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Orang tua / kerabat dilarang mengantar penghuni asrama pulang ke asrama pulang ke asrama sampai kedepan asrama, hanya sampai pos satpam.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06" w:type="dxa"/>
          </w:tcPr>
          <w:p>
            <w:pPr>
              <w:spacing w:after="0" w:line="240" w:lineRule="auto"/>
              <w:jc w:val="center"/>
              <w:rPr>
                <w:rFonts w:hint="default" w:ascii="Times New Roman" w:hAnsi="Times New Roman" w:eastAsia="Times New Roman" w:cs="Times New Roman"/>
                <w:lang w:val="en-US"/>
              </w:rPr>
            </w:pPr>
            <w:r>
              <w:rPr>
                <w:rFonts w:ascii="Times New Roman" w:hAnsi="Times New Roman" w:eastAsia="Times New Roman" w:cs="Times New Roman"/>
                <w:rtl w:val="0"/>
              </w:rPr>
              <w:t>1</w:t>
            </w:r>
            <w:r>
              <w:rPr>
                <w:rFonts w:hint="default" w:ascii="Times New Roman" w:hAnsi="Times New Roman" w:eastAsia="Times New Roman" w:cs="Times New Roman"/>
                <w:rtl w:val="0"/>
                <w:lang w:val="en-US"/>
              </w:rPr>
              <w:t>6</w:t>
            </w:r>
          </w:p>
        </w:tc>
        <w:tc>
          <w:tcPr>
            <w:tcW w:w="8537"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Tidur dikamar penghuni lain tanpa izin tertulis pengelolah asrama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06" w:type="dxa"/>
          </w:tcPr>
          <w:p>
            <w:pPr>
              <w:spacing w:after="0" w:line="240" w:lineRule="auto"/>
              <w:jc w:val="center"/>
              <w:rPr>
                <w:rFonts w:hint="default" w:ascii="Times New Roman" w:hAnsi="Times New Roman" w:eastAsia="Times New Roman" w:cs="Times New Roman"/>
                <w:lang w:val="en-US"/>
              </w:rPr>
            </w:pPr>
            <w:r>
              <w:rPr>
                <w:rFonts w:ascii="Times New Roman" w:hAnsi="Times New Roman" w:eastAsia="Times New Roman" w:cs="Times New Roman"/>
                <w:rtl w:val="0"/>
              </w:rPr>
              <w:t>1</w:t>
            </w:r>
            <w:r>
              <w:rPr>
                <w:rFonts w:hint="default" w:ascii="Times New Roman" w:hAnsi="Times New Roman" w:eastAsia="Times New Roman" w:cs="Times New Roman"/>
                <w:rtl w:val="0"/>
                <w:lang w:val="en-US"/>
              </w:rPr>
              <w:t>7</w:t>
            </w:r>
          </w:p>
        </w:tc>
        <w:tc>
          <w:tcPr>
            <w:tcW w:w="8537"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Melakukantindakan kekerasan dalam bentuk apapun.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06" w:type="dxa"/>
          </w:tcPr>
          <w:p>
            <w:pPr>
              <w:spacing w:after="0" w:line="240" w:lineRule="auto"/>
              <w:jc w:val="center"/>
              <w:rPr>
                <w:rFonts w:hint="default" w:ascii="Times New Roman" w:hAnsi="Times New Roman" w:eastAsia="Times New Roman" w:cs="Times New Roman"/>
                <w:lang w:val="en-US"/>
              </w:rPr>
            </w:pPr>
            <w:r>
              <w:rPr>
                <w:rFonts w:ascii="Times New Roman" w:hAnsi="Times New Roman" w:eastAsia="Times New Roman" w:cs="Times New Roman"/>
                <w:rtl w:val="0"/>
              </w:rPr>
              <w:t>1</w:t>
            </w:r>
            <w:r>
              <w:rPr>
                <w:rFonts w:hint="default" w:ascii="Times New Roman" w:hAnsi="Times New Roman" w:eastAsia="Times New Roman" w:cs="Times New Roman"/>
                <w:rtl w:val="0"/>
                <w:lang w:val="en-US"/>
              </w:rPr>
              <w:t>8</w:t>
            </w:r>
          </w:p>
        </w:tc>
        <w:tc>
          <w:tcPr>
            <w:tcW w:w="8537"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Menempelkan gambar, poster, pengumuman dan sejenisnya di dalam atau diluar bangunan asram, kecuali di papan pengumuman yang telah di tentukan.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06" w:type="dxa"/>
          </w:tcPr>
          <w:p>
            <w:pPr>
              <w:spacing w:after="0" w:line="240" w:lineRule="auto"/>
              <w:jc w:val="center"/>
              <w:rPr>
                <w:rFonts w:hint="default" w:ascii="Times New Roman" w:hAnsi="Times New Roman" w:eastAsia="Times New Roman" w:cs="Times New Roman"/>
                <w:lang w:val="en-US"/>
              </w:rPr>
            </w:pPr>
            <w:r>
              <w:rPr>
                <w:rFonts w:ascii="Times New Roman" w:hAnsi="Times New Roman" w:eastAsia="Times New Roman" w:cs="Times New Roman"/>
                <w:rtl w:val="0"/>
              </w:rPr>
              <w:t>1</w:t>
            </w:r>
            <w:r>
              <w:rPr>
                <w:rFonts w:hint="default" w:ascii="Times New Roman" w:hAnsi="Times New Roman" w:eastAsia="Times New Roman" w:cs="Times New Roman"/>
                <w:rtl w:val="0"/>
                <w:lang w:val="en-US"/>
              </w:rPr>
              <w:t>9</w:t>
            </w:r>
          </w:p>
        </w:tc>
        <w:tc>
          <w:tcPr>
            <w:tcW w:w="8537"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Melakukan vandalisme (mencoret coret barang inventaris asrama).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06" w:type="dxa"/>
          </w:tcPr>
          <w:p>
            <w:pPr>
              <w:spacing w:after="0" w:line="240" w:lineRule="auto"/>
              <w:jc w:val="cente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20</w:t>
            </w:r>
          </w:p>
        </w:tc>
        <w:tc>
          <w:tcPr>
            <w:tcW w:w="8537" w:type="dxa"/>
          </w:tcPr>
          <w:p>
            <w:pPr>
              <w:tabs>
                <w:tab w:val="left" w:pos="851"/>
              </w:tabs>
              <w:spacing w:after="0" w:line="360" w:lineRule="auto"/>
              <w:jc w:val="both"/>
              <w:rPr>
                <w:rFonts w:hint="default" w:ascii="Times New Roman" w:hAnsi="Times New Roman" w:eastAsia="Times New Roman" w:cs="Times New Roman"/>
                <w:lang w:val="en-US"/>
              </w:rPr>
            </w:pPr>
            <w:r>
              <w:rPr>
                <w:rFonts w:ascii="Times New Roman" w:hAnsi="Times New Roman" w:eastAsia="Times New Roman" w:cs="Times New Roman"/>
                <w:rtl w:val="0"/>
              </w:rPr>
              <w:t>Merokok</w:t>
            </w:r>
            <w:r>
              <w:rPr>
                <w:rFonts w:hint="default" w:ascii="Times New Roman" w:hAnsi="Times New Roman" w:eastAsia="Times New Roman" w:cs="Times New Roman"/>
                <w:rtl w:val="0"/>
                <w:lang w:val="en-US"/>
              </w:rPr>
              <w:t xml:space="preserve"> dan minum minuman keras</w:t>
            </w:r>
            <w:r>
              <w:rPr>
                <w:rFonts w:ascii="Times New Roman" w:hAnsi="Times New Roman" w:eastAsia="Times New Roman" w:cs="Times New Roman"/>
                <w:rtl w:val="0"/>
              </w:rPr>
              <w:t xml:space="preserve"> </w:t>
            </w:r>
            <w:r>
              <w:rPr>
                <w:rFonts w:hint="default" w:ascii="Times New Roman" w:hAnsi="Times New Roman" w:eastAsia="Times New Roman" w:cs="Times New Roman"/>
                <w:rtl w:val="0"/>
                <w:lang w:val="en-US"/>
              </w:rPr>
              <w:t>dimanapun berada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06" w:type="dxa"/>
          </w:tcPr>
          <w:p>
            <w:pPr>
              <w:spacing w:after="0" w:line="240" w:lineRule="auto"/>
              <w:jc w:val="center"/>
              <w:rPr>
                <w:rFonts w:hint="default" w:ascii="Times New Roman" w:hAnsi="Times New Roman" w:eastAsia="Times New Roman" w:cs="Times New Roman"/>
                <w:lang w:val="en-US"/>
              </w:rPr>
            </w:pPr>
            <w:r>
              <w:rPr>
                <w:rFonts w:ascii="Times New Roman" w:hAnsi="Times New Roman" w:eastAsia="Times New Roman" w:cs="Times New Roman"/>
                <w:rtl w:val="0"/>
              </w:rPr>
              <w:t>2</w:t>
            </w:r>
            <w:r>
              <w:rPr>
                <w:rFonts w:hint="default" w:ascii="Times New Roman" w:hAnsi="Times New Roman" w:eastAsia="Times New Roman" w:cs="Times New Roman"/>
                <w:rtl w:val="0"/>
                <w:lang w:val="en-US"/>
              </w:rPr>
              <w:t>1</w:t>
            </w:r>
          </w:p>
        </w:tc>
        <w:tc>
          <w:tcPr>
            <w:tcW w:w="8537"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Bertukar kamar dengan penghuni lainnya tanpa seizin bapak/ibu asrama.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706" w:type="dxa"/>
          </w:tcPr>
          <w:p>
            <w:pPr>
              <w:spacing w:after="0" w:line="240" w:lineRule="auto"/>
              <w:jc w:val="center"/>
              <w:rPr>
                <w:rFonts w:hint="default" w:ascii="Times New Roman" w:hAnsi="Times New Roman" w:eastAsia="Times New Roman" w:cs="Times New Roman"/>
                <w:lang w:val="en-US"/>
              </w:rPr>
            </w:pPr>
            <w:r>
              <w:rPr>
                <w:rFonts w:ascii="Times New Roman" w:hAnsi="Times New Roman" w:eastAsia="Times New Roman" w:cs="Times New Roman"/>
                <w:rtl w:val="0"/>
              </w:rPr>
              <w:t>2</w:t>
            </w:r>
            <w:r>
              <w:rPr>
                <w:rFonts w:hint="default" w:ascii="Times New Roman" w:hAnsi="Times New Roman" w:eastAsia="Times New Roman" w:cs="Times New Roman"/>
                <w:rtl w:val="0"/>
                <w:lang w:val="en-US"/>
              </w:rPr>
              <w:t>2</w:t>
            </w:r>
          </w:p>
        </w:tc>
        <w:tc>
          <w:tcPr>
            <w:tcW w:w="8537"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Mengucapkan kata kata kotor yang merendahkan harkat dan martabat manusia.</w:t>
            </w:r>
          </w:p>
        </w:tc>
      </w:tr>
    </w:tbl>
    <w:p>
      <w:pPr>
        <w:rPr>
          <w:rFonts w:ascii="Times New Roman" w:hAnsi="Times New Roman" w:eastAsia="Times New Roman" w:cs="Times New Roman"/>
        </w:rPr>
      </w:pPr>
    </w:p>
    <w:p>
      <w:pPr>
        <w:jc w:val="center"/>
        <w:rPr>
          <w:rFonts w:ascii="Times New Roman" w:hAnsi="Times New Roman" w:eastAsia="Times New Roman" w:cs="Times New Roman"/>
          <w:b/>
        </w:rPr>
      </w:pPr>
      <w:r>
        <w:rPr>
          <w:rFonts w:ascii="Times New Roman" w:hAnsi="Times New Roman" w:eastAsia="Times New Roman" w:cs="Times New Roman"/>
          <w:b/>
          <w:rtl w:val="0"/>
        </w:rPr>
        <w:t>ETIKA PENGHUNI ASRAMA/KEWAJIBAN PENGHUNI ASRAMA</w:t>
      </w:r>
    </w:p>
    <w:tbl>
      <w:tblPr>
        <w:tblStyle w:val="17"/>
        <w:tblW w:w="92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72"/>
        <w:gridCol w:w="8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72" w:type="dxa"/>
          </w:tcPr>
          <w:p>
            <w:pPr>
              <w:spacing w:after="0" w:line="240" w:lineRule="auto"/>
              <w:rPr>
                <w:rFonts w:ascii="Times New Roman" w:hAnsi="Times New Roman" w:eastAsia="Times New Roman" w:cs="Times New Roman"/>
                <w:b/>
                <w:bCs/>
              </w:rPr>
            </w:pPr>
            <w:r>
              <w:rPr>
                <w:rFonts w:ascii="Times New Roman" w:hAnsi="Times New Roman" w:eastAsia="Times New Roman" w:cs="Times New Roman"/>
                <w:b/>
                <w:bCs/>
                <w:rtl w:val="0"/>
              </w:rPr>
              <w:t>NO</w:t>
            </w:r>
          </w:p>
        </w:tc>
        <w:tc>
          <w:tcPr>
            <w:tcW w:w="8571" w:type="dxa"/>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tl w:val="0"/>
              </w:rPr>
              <w:t>ETIKA /KEWAJIBAN PENGHUNI ASRAMA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7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tl w:val="0"/>
              </w:rPr>
              <w:t>1</w:t>
            </w:r>
          </w:p>
        </w:tc>
        <w:tc>
          <w:tcPr>
            <w:tcW w:w="8571"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Makan pada waktu dan tempat yang telah di tentukan.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7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tl w:val="0"/>
              </w:rPr>
              <w:t>2</w:t>
            </w:r>
          </w:p>
        </w:tc>
        <w:tc>
          <w:tcPr>
            <w:tcW w:w="8571"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Shalat magrib wajib berjamaah di mesjid kampus.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7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tl w:val="0"/>
              </w:rPr>
              <w:t>3</w:t>
            </w:r>
          </w:p>
        </w:tc>
        <w:tc>
          <w:tcPr>
            <w:tcW w:w="8571"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Wajib mengaji setelah shalat  magrib berjamaah bagi muslim.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7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tl w:val="0"/>
              </w:rPr>
              <w:t>4</w:t>
            </w:r>
          </w:p>
        </w:tc>
        <w:tc>
          <w:tcPr>
            <w:tcW w:w="8571"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Meletakan peralatan makan dan membuang sampah pada tempatnya.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7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tl w:val="0"/>
              </w:rPr>
              <w:t>5</w:t>
            </w:r>
          </w:p>
        </w:tc>
        <w:tc>
          <w:tcPr>
            <w:tcW w:w="8571"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Dapat menerima tamu hanya pada hari sabtu dan minggu pukul 16.00-18.00 WIB.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7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tl w:val="0"/>
              </w:rPr>
              <w:t>6</w:t>
            </w:r>
          </w:p>
        </w:tc>
        <w:tc>
          <w:tcPr>
            <w:tcW w:w="8571"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Dapat dapat menerima tamu hanya di ruang tamu asrama atau tempat lain yang ditentukan, dan setiap tamu mengisi buku tamu.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7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tl w:val="0"/>
              </w:rPr>
              <w:t>7</w:t>
            </w:r>
          </w:p>
        </w:tc>
        <w:tc>
          <w:tcPr>
            <w:tcW w:w="8571"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Mewujudkan pola hidup sederhana.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7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tl w:val="0"/>
              </w:rPr>
              <w:t>8</w:t>
            </w:r>
          </w:p>
        </w:tc>
        <w:tc>
          <w:tcPr>
            <w:tcW w:w="8571"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Menghormati agama, kepercayaan, budaya dan adat istiadat orang lain.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7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tl w:val="0"/>
              </w:rPr>
              <w:t>9</w:t>
            </w:r>
          </w:p>
        </w:tc>
        <w:tc>
          <w:tcPr>
            <w:tcW w:w="8571"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Bergaya hidup wajar dan tolerans</w:t>
            </w:r>
            <w:r>
              <w:rPr>
                <w:rFonts w:hint="default" w:ascii="Times New Roman" w:hAnsi="Times New Roman" w:eastAsia="Times New Roman" w:cs="Times New Roman"/>
                <w:rtl w:val="0"/>
                <w:lang w:val="en-US"/>
              </w:rPr>
              <w:t>i</w:t>
            </w:r>
            <w:r>
              <w:rPr>
                <w:rFonts w:ascii="Times New Roman" w:hAnsi="Times New Roman" w:eastAsia="Times New Roman" w:cs="Times New Roman"/>
                <w:rtl w:val="0"/>
              </w:rPr>
              <w:t xml:space="preserve"> terhadap orang lain dan lingkungan.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7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tl w:val="0"/>
              </w:rPr>
              <w:t>10</w:t>
            </w:r>
          </w:p>
        </w:tc>
        <w:tc>
          <w:tcPr>
            <w:tcW w:w="8571"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Bersikap santun dan rendah hati dalam perilaku sehari-hari.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7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tl w:val="0"/>
              </w:rPr>
              <w:t>11</w:t>
            </w:r>
          </w:p>
        </w:tc>
        <w:tc>
          <w:tcPr>
            <w:tcW w:w="8571"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Jujur dan terbuka serta tidak memberikan informasih yang tidak benar.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7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tl w:val="0"/>
              </w:rPr>
              <w:t>12</w:t>
            </w:r>
          </w:p>
        </w:tc>
        <w:tc>
          <w:tcPr>
            <w:tcW w:w="8571"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Menghindari konflik kepentingan pribadi, kelompok, maupaun golongan.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72" w:type="dxa"/>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tl w:val="0"/>
              </w:rPr>
              <w:t>13</w:t>
            </w:r>
          </w:p>
        </w:tc>
        <w:tc>
          <w:tcPr>
            <w:tcW w:w="8571" w:type="dxa"/>
          </w:tcPr>
          <w:p>
            <w:pPr>
              <w:tabs>
                <w:tab w:val="left" w:pos="851"/>
              </w:tabs>
              <w:spacing w:after="0" w:line="360" w:lineRule="auto"/>
              <w:jc w:val="both"/>
              <w:rPr>
                <w:rFonts w:ascii="Times New Roman" w:hAnsi="Times New Roman" w:eastAsia="Times New Roman" w:cs="Times New Roman"/>
              </w:rPr>
            </w:pPr>
            <w:r>
              <w:rPr>
                <w:rFonts w:ascii="Times New Roman" w:hAnsi="Times New Roman" w:eastAsia="Times New Roman" w:cs="Times New Roman"/>
                <w:rtl w:val="0"/>
              </w:rPr>
              <w:t>Berinisiatif untuk mengingatkan kualitas pengetahuan, kemampuan, keterampila, dan sikap.</w:t>
            </w:r>
          </w:p>
        </w:tc>
      </w:tr>
    </w:tbl>
    <w:p>
      <w:pPr>
        <w:rPr>
          <w:rFonts w:ascii="Times New Roman" w:hAnsi="Times New Roman" w:eastAsia="Times New Roman" w:cs="Times New Roman"/>
        </w:rPr>
      </w:pPr>
    </w:p>
    <w:p>
      <w:pPr>
        <w:jc w:val="center"/>
        <w:rPr>
          <w:rFonts w:ascii="Times New Roman" w:hAnsi="Times New Roman" w:eastAsia="Times New Roman" w:cs="Times New Roman"/>
        </w:rPr>
      </w:pPr>
      <w:r>
        <w:rPr>
          <w:rFonts w:ascii="Times New Roman" w:hAnsi="Times New Roman" w:eastAsia="Times New Roman" w:cs="Times New Roman"/>
          <w:b/>
          <w:rtl w:val="0"/>
        </w:rPr>
        <w:t>JENIS LARANGAN</w:t>
      </w:r>
    </w:p>
    <w:tbl>
      <w:tblPr>
        <w:tblStyle w:val="18"/>
        <w:tblW w:w="92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89"/>
        <w:gridCol w:w="2680"/>
        <w:gridCol w:w="58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89" w:type="dxa"/>
          </w:tcPr>
          <w:p>
            <w:pPr>
              <w:spacing w:after="0" w:line="240" w:lineRule="auto"/>
              <w:rPr>
                <w:rFonts w:ascii="Times New Roman" w:hAnsi="Times New Roman" w:eastAsia="Times New Roman" w:cs="Times New Roman"/>
                <w:b/>
                <w:bCs/>
              </w:rPr>
            </w:pPr>
            <w:r>
              <w:rPr>
                <w:rFonts w:ascii="Times New Roman" w:hAnsi="Times New Roman" w:eastAsia="Times New Roman" w:cs="Times New Roman"/>
                <w:b/>
                <w:bCs/>
                <w:rtl w:val="0"/>
              </w:rPr>
              <w:t>NO</w:t>
            </w:r>
          </w:p>
        </w:tc>
        <w:tc>
          <w:tcPr>
            <w:tcW w:w="8554" w:type="dxa"/>
            <w:gridSpan w:val="2"/>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tl w:val="0"/>
              </w:rPr>
              <w:t>JENIS LARANGAN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89" w:type="dxa"/>
            <w:vMerge w:val="restart"/>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tl w:val="0"/>
              </w:rPr>
              <w:t>1</w:t>
            </w:r>
          </w:p>
        </w:tc>
        <w:tc>
          <w:tcPr>
            <w:tcW w:w="2680" w:type="dxa"/>
            <w:vMerge w:val="restart"/>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tl w:val="0"/>
              </w:rPr>
              <w:t>Pelanggaran Ringan</w:t>
            </w:r>
          </w:p>
        </w:tc>
        <w:tc>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786" w:right="0" w:hanging="36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Meletakan tas, sepatu, pakaian, dan perlengkapan lainnya yang tidak pada tempatnya.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89"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tcPr>
            <w:tcW w:w="2680"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426" w:right="0" w:firstLine="11"/>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Menjemur pakaian dan perlengkapan lainnya diluar tempat yang telah ditentukan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89"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tcPr>
            <w:tcW w:w="2680"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786" w:right="0" w:hanging="36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Membuang sampah disembarang tempat.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89"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tcPr>
            <w:tcW w:w="2680"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786" w:right="0" w:hanging="36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Mengucapkan kata kata yang tidak sopan.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89"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tcPr>
            <w:tcW w:w="2680"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786" w:right="0" w:hanging="36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Membawa alat alat elektronik tanpa melapor kepad bapak/ibu asrama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89"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tcPr>
            <w:tcW w:w="2680"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786" w:right="0" w:hanging="36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Menerima tamu melampaui jam bertamu yang di tentukan.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89"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tcPr>
            <w:tcW w:w="2680"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786" w:right="0" w:hanging="36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Meninggalkan asrama tanpa seizin bapak/ibu asrama.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89"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tcPr>
            <w:tcW w:w="2680"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786" w:right="0" w:hanging="36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Pulang ke asram</w:t>
            </w:r>
            <w:r>
              <w:rPr>
                <w:rFonts w:ascii="Times New Roman" w:hAnsi="Times New Roman" w:eastAsia="Times New Roman" w:cs="Times New Roman"/>
                <w:rtl w:val="0"/>
              </w:rPr>
              <w:t>a</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melebihi pukul 2</w:t>
            </w:r>
            <w:r>
              <w:rPr>
                <w:rFonts w:ascii="Times New Roman" w:hAnsi="Times New Roman" w:eastAsia="Times New Roman" w:cs="Times New Roman"/>
                <w:rtl w:val="0"/>
              </w:rPr>
              <w:t>0</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.00 WIB tanpa izin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89"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tcPr>
            <w:tcW w:w="2680"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786" w:right="0" w:hanging="36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Berpakaian tidak sopan (ketat, baju yang tidak pantas, celana/rok diatas lutut, transparan) dilingkungan asrama.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89" w:type="dxa"/>
            <w:vMerge w:val="restart"/>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tl w:val="0"/>
              </w:rPr>
              <w:t>2</w:t>
            </w:r>
          </w:p>
        </w:tc>
        <w:tc>
          <w:tcPr>
            <w:tcW w:w="2680" w:type="dxa"/>
            <w:vMerge w:val="restart"/>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tl w:val="0"/>
              </w:rPr>
              <w:t>Pelanggaran Sedang</w:t>
            </w:r>
          </w:p>
        </w:tc>
        <w:tc>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709" w:right="0" w:hanging="284"/>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Pelanggaran yang merupakan akumulasi dari pelanggaran ringan.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89"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tcPr>
            <w:tcW w:w="2680"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709" w:right="0" w:hanging="284"/>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Tidak melaksanakan ibadah sesuai agama dan kepercayaan masing masing.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89"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tcPr>
            <w:tcW w:w="2680"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709" w:right="0" w:hanging="284"/>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Pergi meninggalkan asrama lebih dari 24 jam tanpa izin.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89"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tcPr>
            <w:tcW w:w="2680"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709" w:right="0" w:hanging="284"/>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rtl w:val="0"/>
              </w:rPr>
              <w:t>Tidak</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Pr>
                <w:rFonts w:ascii="Times New Roman" w:hAnsi="Times New Roman" w:eastAsia="Times New Roman" w:cs="Times New Roman"/>
                <w:rtl w:val="0"/>
              </w:rPr>
              <w:t>melaksanakan</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kewajiban piket kebersihan harian (</w:t>
            </w:r>
            <w:r>
              <w:rPr>
                <w:rFonts w:ascii="Times New Roman" w:hAnsi="Times New Roman" w:eastAsia="Times New Roman" w:cs="Times New Roman"/>
                <w:rtl w:val="0"/>
              </w:rPr>
              <w:t>tugas yang</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di berikan </w:t>
            </w:r>
            <w:r>
              <w:rPr>
                <w:rFonts w:ascii="Times New Roman" w:hAnsi="Times New Roman" w:eastAsia="Times New Roman" w:cs="Times New Roman"/>
                <w:rtl w:val="0"/>
              </w:rPr>
              <w:t>secara</w:t>
            </w: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individu).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89"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tcPr>
            <w:tcW w:w="2680"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709" w:right="0" w:hanging="284"/>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Tidak mebgikuti kegiatan asrama tanpa izin.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89"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tcPr>
            <w:tcW w:w="2680"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709" w:right="0" w:hanging="284"/>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Menghilangkan tau merusak dasilitas asrama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89"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tcPr>
            <w:tcW w:w="2680"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709" w:right="0" w:hanging="284"/>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Tidur dikamar peserta lain.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89"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tcPr>
            <w:tcW w:w="2680"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709" w:right="0" w:hanging="284"/>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Merokok dalam kamar dan dilingkungan asrama.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89" w:type="dxa"/>
            <w:vMerge w:val="restart"/>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tl w:val="0"/>
              </w:rPr>
              <w:t>3</w:t>
            </w:r>
          </w:p>
        </w:tc>
        <w:tc>
          <w:tcPr>
            <w:tcW w:w="2680" w:type="dxa"/>
            <w:vMerge w:val="restart"/>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tl w:val="0"/>
              </w:rPr>
              <w:t>Pelanggaran berat merupakan pelanggaran asusila dan bersifat kriminal, meliputi:</w:t>
            </w:r>
          </w:p>
        </w:tc>
        <w:tc>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709" w:right="0" w:hanging="284"/>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Mencuri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89"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tcPr>
            <w:tcW w:w="2680"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709" w:right="0" w:hanging="284"/>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Berbuat onar (perkelahian).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89"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tcPr>
            <w:tcW w:w="2680"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709" w:right="0" w:hanging="284"/>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Membuat, mengedarkan, memutar, dan atau menonton fil/video/cd porno.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89"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tcPr>
            <w:tcW w:w="2680"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709" w:right="0" w:hanging="284"/>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Mengajak tamu lawan jenis ke dalam kamar.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89"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tcPr>
            <w:tcW w:w="2680"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709" w:right="0" w:hanging="284"/>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Berjudi.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89"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tcPr>
            <w:tcW w:w="2680"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p>
        </w:tc>
        <w:tc>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709" w:right="0" w:hanging="284"/>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Pelcehan seksual.</w:t>
            </w:r>
          </w:p>
        </w:tc>
      </w:tr>
    </w:tbl>
    <w:p>
      <w:pPr>
        <w:jc w:val="center"/>
        <w:rPr>
          <w:rFonts w:ascii="Times New Roman" w:hAnsi="Times New Roman" w:eastAsia="Times New Roman" w:cs="Times New Roman"/>
          <w:b/>
        </w:rPr>
      </w:pPr>
      <w:r>
        <w:rPr>
          <w:rFonts w:ascii="Times New Roman" w:hAnsi="Times New Roman" w:eastAsia="Times New Roman" w:cs="Times New Roman"/>
          <w:b/>
          <w:rtl w:val="0"/>
        </w:rPr>
        <w:t>SANK</w:t>
      </w:r>
      <w:r>
        <w:rPr>
          <w:rFonts w:hint="default" w:ascii="Times New Roman" w:hAnsi="Times New Roman" w:eastAsia="Times New Roman" w:cs="Times New Roman"/>
          <w:b/>
          <w:rtl w:val="0"/>
          <w:lang w:val="en-US"/>
        </w:rPr>
        <w:t>S</w:t>
      </w:r>
      <w:r>
        <w:rPr>
          <w:rFonts w:ascii="Times New Roman" w:hAnsi="Times New Roman" w:eastAsia="Times New Roman" w:cs="Times New Roman"/>
          <w:b/>
          <w:rtl w:val="0"/>
        </w:rPr>
        <w:t>I</w:t>
      </w:r>
    </w:p>
    <w:tbl>
      <w:tblPr>
        <w:tblStyle w:val="19"/>
        <w:tblW w:w="92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656"/>
        <w:gridCol w:w="2713"/>
        <w:gridCol w:w="58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56" w:type="dxa"/>
          </w:tcPr>
          <w:p>
            <w:pPr>
              <w:spacing w:after="0" w:line="240" w:lineRule="auto"/>
              <w:rPr>
                <w:rFonts w:ascii="Times New Roman" w:hAnsi="Times New Roman" w:eastAsia="Times New Roman" w:cs="Times New Roman"/>
                <w:b/>
                <w:bCs/>
              </w:rPr>
            </w:pPr>
            <w:r>
              <w:rPr>
                <w:rFonts w:ascii="Times New Roman" w:hAnsi="Times New Roman" w:eastAsia="Times New Roman" w:cs="Times New Roman"/>
                <w:b/>
                <w:bCs/>
                <w:rtl w:val="0"/>
              </w:rPr>
              <w:t>NO</w:t>
            </w:r>
          </w:p>
        </w:tc>
        <w:tc>
          <w:tcPr>
            <w:tcW w:w="8587" w:type="dxa"/>
            <w:gridSpan w:val="2"/>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tl w:val="0"/>
              </w:rPr>
              <w:t>SANK</w:t>
            </w:r>
            <w:r>
              <w:rPr>
                <w:rFonts w:hint="default" w:ascii="Times New Roman" w:hAnsi="Times New Roman" w:eastAsia="Times New Roman" w:cs="Times New Roman"/>
                <w:b/>
                <w:bCs/>
                <w:rtl w:val="0"/>
                <w:lang w:val="en-US"/>
              </w:rPr>
              <w:t>S</w:t>
            </w:r>
            <w:r>
              <w:rPr>
                <w:rFonts w:ascii="Times New Roman" w:hAnsi="Times New Roman" w:eastAsia="Times New Roman" w:cs="Times New Roman"/>
                <w:b/>
                <w:bCs/>
                <w:rtl w:val="0"/>
              </w:rPr>
              <w:t>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56" w:type="dxa"/>
            <w:vMerge w:val="restart"/>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tl w:val="0"/>
              </w:rPr>
              <w:t>1</w:t>
            </w:r>
          </w:p>
        </w:tc>
        <w:tc>
          <w:tcPr>
            <w:tcW w:w="2713" w:type="dxa"/>
            <w:vMerge w:val="restart"/>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tl w:val="0"/>
              </w:rPr>
              <w:t>Pelanggaran Ringan</w:t>
            </w:r>
          </w:p>
        </w:tc>
        <w:tc>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72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Teguran lisan dari pengelolah.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56"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c>
          <w:tcPr>
            <w:tcW w:w="2713"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c>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72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Teguran tertulis dari pengelolah.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257" w:hRule="atLeast"/>
        </w:trPr>
        <w:tc>
          <w:tcPr>
            <w:tcW w:w="656" w:type="dxa"/>
            <w:vMerge w:val="restart"/>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tl w:val="0"/>
              </w:rPr>
              <w:t>2</w:t>
            </w:r>
          </w:p>
        </w:tc>
        <w:tc>
          <w:tcPr>
            <w:tcW w:w="2713" w:type="dxa"/>
            <w:vMerge w:val="restart"/>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tl w:val="0"/>
              </w:rPr>
              <w:t>Pelanggaran Sedang</w:t>
            </w:r>
          </w:p>
        </w:tc>
        <w:tc>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160" w:line="360" w:lineRule="auto"/>
              <w:ind w:left="72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sz w:val="24"/>
                <w:szCs w:val="24"/>
                <w:rtl w:val="0"/>
              </w:rPr>
              <w:t>Peringatan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tertulis kesatu dan kedua dari </w:t>
            </w:r>
            <w:r>
              <w:rPr>
                <w:rFonts w:ascii="Times New Roman" w:hAnsi="Times New Roman" w:eastAsia="Times New Roman" w:cs="Times New Roman"/>
                <w:sz w:val="24"/>
                <w:szCs w:val="24"/>
                <w:rtl w:val="0"/>
              </w:rPr>
              <w:t>pengelola</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asrama dengan tembusan kepada Ka. Instalasi Asrama.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898" w:hRule="atLeast"/>
        </w:trPr>
        <w:tc>
          <w:tcPr>
            <w:tcW w:w="656"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c>
          <w:tcPr>
            <w:tcW w:w="2713"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tc>
        <w:tc>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720" w:right="0" w:hanging="360"/>
              <w:jc w:val="both"/>
              <w:rPr>
                <w:rFonts w:ascii="Times New Roman" w:hAnsi="Times New Roman" w:eastAsia="Times New Roman" w:cs="Times New Roman"/>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Peringatan tertulis ketiga dari Ka. Instalasi asrama kepada ketua prodi/jurusan.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W w:w="656"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rPr>
            </w:pPr>
          </w:p>
        </w:tc>
        <w:tc>
          <w:tcPr>
            <w:tcW w:w="2713" w:type="dxa"/>
            <w:vMerge w:val="continue"/>
            <w:vAlign w:val="center"/>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Times New Roman" w:hAnsi="Times New Roman" w:eastAsia="Times New Roman" w:cs="Times New Roman"/>
              </w:rPr>
            </w:pPr>
          </w:p>
        </w:tc>
        <w:tc>
          <w:p>
            <w:pPr>
              <w:keepNext w:val="0"/>
              <w:keepLines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720" w:right="0" w:hanging="36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sz w:val="24"/>
                <w:szCs w:val="24"/>
                <w:rtl w:val="0"/>
              </w:rPr>
              <w:t>Peringatan</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dilanjutkan ke Wadir III, tembusan ke direktur, panggilan dilanjutkan kepada orang tua. Diberi sanksi sesuai dengan aturan yang berlaku di asrama dan pendidikan akademik.</w:t>
            </w:r>
          </w:p>
          <w:p>
            <w:pPr>
              <w:spacing w:after="0" w:line="240" w:lineRule="auto"/>
              <w:rPr>
                <w:rFonts w:ascii="Times New Roman" w:hAnsi="Times New Roman" w:eastAsia="Times New Roman" w:cs="Times New Roman"/>
              </w:rPr>
            </w:pPr>
          </w:p>
        </w:tc>
      </w:tr>
    </w:tbl>
    <w:p>
      <w:pPr>
        <w:pStyle w:val="8"/>
        <w:keepNext w:val="0"/>
        <w:keepLines w:val="0"/>
        <w:widowControl/>
        <w:suppressLineNumbers w:val="0"/>
        <w:bidi w:val="0"/>
        <w:spacing w:before="0" w:beforeAutospacing="0" w:after="200" w:afterAutospacing="0" w:line="15" w:lineRule="atLeast"/>
        <w:jc w:val="center"/>
        <w:rPr>
          <w:rFonts w:hint="default" w:ascii="Times New Roman" w:hAnsi="Times New Roman" w:cs="Times New Roman"/>
          <w:i w:val="0"/>
          <w:color w:val="000000"/>
          <w:sz w:val="22"/>
          <w:szCs w:val="22"/>
          <w:u w:val="none"/>
          <w:vertAlign w:val="baseline"/>
          <w:lang w:val="en-US"/>
        </w:rPr>
      </w:pPr>
      <w:r>
        <w:rPr>
          <w:rFonts w:hint="default" w:ascii="Times New Roman" w:hAnsi="Times New Roman" w:cs="Times New Roman"/>
          <w:i w:val="0"/>
          <w:color w:val="000000"/>
          <w:sz w:val="22"/>
          <w:szCs w:val="22"/>
          <w:u w:val="none"/>
          <w:vertAlign w:val="baseline"/>
          <w:lang w:val="en-US"/>
        </w:rPr>
        <w:t xml:space="preserve">                                                                                                          </w:t>
      </w:r>
    </w:p>
    <w:sectPr>
      <w:pgSz w:w="12191" w:h="15819"/>
      <w:pgMar w:top="151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decimal"/>
      <w:lvlText w:val="%1."/>
      <w:lvlJc w:val="left"/>
      <w:pPr>
        <w:ind w:left="720" w:hanging="360"/>
      </w:pPr>
      <w:rPr>
        <w:rFonts w:ascii="Calibri" w:hAnsi="Calibri" w:eastAsia="Calibri" w:cs="Calibr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BF205925"/>
    <w:multiLevelType w:val="multilevel"/>
    <w:tmpl w:val="BF205925"/>
    <w:lvl w:ilvl="0" w:tentative="0">
      <w:start w:val="1"/>
      <w:numFmt w:val="decimal"/>
      <w:lvlText w:val="%1."/>
      <w:lvlJc w:val="left"/>
      <w:pPr>
        <w:ind w:left="720" w:hanging="360"/>
      </w:pPr>
      <w:rPr>
        <w:rFonts w:ascii="Calibri" w:hAnsi="Calibri" w:eastAsia="Calibri" w:cs="Calibr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CF092B84"/>
    <w:multiLevelType w:val="multilevel"/>
    <w:tmpl w:val="CF092B84"/>
    <w:lvl w:ilvl="0" w:tentative="0">
      <w:start w:val="1"/>
      <w:numFmt w:val="decimal"/>
      <w:lvlText w:val="%1."/>
      <w:lvlJc w:val="left"/>
      <w:pPr>
        <w:ind w:left="1440" w:hanging="360"/>
      </w:pPr>
      <w:rPr>
        <w:rFonts w:ascii="Calibri" w:hAnsi="Calibri" w:eastAsia="Calibri" w:cs="Calibri"/>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
    <w:nsid w:val="0053208E"/>
    <w:multiLevelType w:val="multilevel"/>
    <w:tmpl w:val="0053208E"/>
    <w:lvl w:ilvl="0" w:tentative="0">
      <w:start w:val="1"/>
      <w:numFmt w:val="decimal"/>
      <w:lvlText w:val="%1."/>
      <w:lvlJc w:val="left"/>
      <w:pPr>
        <w:ind w:left="786" w:hanging="360"/>
      </w:pPr>
      <w:rPr>
        <w:rFonts w:ascii="Calibri" w:hAnsi="Calibri" w:eastAsia="Calibri" w:cs="Calibri"/>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59ADCABA"/>
    <w:multiLevelType w:val="multilevel"/>
    <w:tmpl w:val="59ADCABA"/>
    <w:lvl w:ilvl="0" w:tentative="0">
      <w:start w:val="1"/>
      <w:numFmt w:val="decimal"/>
      <w:lvlText w:val="%1."/>
      <w:lvlJc w:val="left"/>
      <w:pPr>
        <w:ind w:left="1800" w:hanging="360"/>
      </w:pPr>
      <w:rPr>
        <w:rFonts w:ascii="Calibri" w:hAnsi="Calibri" w:eastAsia="Calibri" w:cs="Calibri"/>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8"/>
  <w:documentProtection w:enforcement="0"/>
  <w:defaultTabStop w:val="720"/>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86"/>
    <w:rsid w:val="0008484F"/>
    <w:rsid w:val="000E540B"/>
    <w:rsid w:val="0014132A"/>
    <w:rsid w:val="0014294C"/>
    <w:rsid w:val="001A6E00"/>
    <w:rsid w:val="002A352C"/>
    <w:rsid w:val="00371B85"/>
    <w:rsid w:val="003F1B90"/>
    <w:rsid w:val="00477D3E"/>
    <w:rsid w:val="00495792"/>
    <w:rsid w:val="005D0015"/>
    <w:rsid w:val="00630111"/>
    <w:rsid w:val="006D521C"/>
    <w:rsid w:val="007015A9"/>
    <w:rsid w:val="00753D86"/>
    <w:rsid w:val="007D1E24"/>
    <w:rsid w:val="007E794A"/>
    <w:rsid w:val="00807008"/>
    <w:rsid w:val="0081258B"/>
    <w:rsid w:val="008B0318"/>
    <w:rsid w:val="008E12C5"/>
    <w:rsid w:val="00923CBE"/>
    <w:rsid w:val="009911B4"/>
    <w:rsid w:val="00A10664"/>
    <w:rsid w:val="00A1318C"/>
    <w:rsid w:val="00A83821"/>
    <w:rsid w:val="00A95081"/>
    <w:rsid w:val="00AC6531"/>
    <w:rsid w:val="00B51AF1"/>
    <w:rsid w:val="00B57E55"/>
    <w:rsid w:val="00C35AB6"/>
    <w:rsid w:val="00D4294C"/>
    <w:rsid w:val="00E046B5"/>
    <w:rsid w:val="00FA75B0"/>
    <w:rsid w:val="00FD1AAF"/>
    <w:rsid w:val="00FE4F46"/>
    <w:rsid w:val="027148A2"/>
    <w:rsid w:val="05131004"/>
    <w:rsid w:val="0AD16A63"/>
    <w:rsid w:val="0EFF3F7B"/>
    <w:rsid w:val="0F5A7ACC"/>
    <w:rsid w:val="0FE924DB"/>
    <w:rsid w:val="23CC7EEB"/>
    <w:rsid w:val="278416BC"/>
    <w:rsid w:val="28027A9F"/>
    <w:rsid w:val="2A1C2845"/>
    <w:rsid w:val="2A927071"/>
    <w:rsid w:val="31040026"/>
    <w:rsid w:val="32F960FC"/>
    <w:rsid w:val="35AC12ED"/>
    <w:rsid w:val="37E2525C"/>
    <w:rsid w:val="3A622B13"/>
    <w:rsid w:val="3E0A3A46"/>
    <w:rsid w:val="457D781C"/>
    <w:rsid w:val="46EE0BA7"/>
    <w:rsid w:val="476E7939"/>
    <w:rsid w:val="4FF301E7"/>
    <w:rsid w:val="50AB6E47"/>
    <w:rsid w:val="550836FB"/>
    <w:rsid w:val="63F344D6"/>
    <w:rsid w:val="649472C2"/>
    <w:rsid w:val="654203F8"/>
    <w:rsid w:val="6B297095"/>
    <w:rsid w:val="73954D96"/>
    <w:rsid w:val="75120121"/>
    <w:rsid w:val="7C747F8A"/>
    <w:rsid w:val="7E071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pPr>
      <w:spacing w:after="0" w:line="240" w:lineRule="auto"/>
    </w:pPr>
    <w:rPr>
      <w:rFonts w:ascii="Tahoma" w:hAnsi="Tahoma" w:cs="Tahoma"/>
      <w:sz w:val="16"/>
      <w:szCs w:val="16"/>
    </w:rPr>
  </w:style>
  <w:style w:type="paragraph" w:styleId="5">
    <w:name w:val="footer"/>
    <w:basedOn w:val="1"/>
    <w:link w:val="13"/>
    <w:unhideWhenUsed/>
    <w:qFormat/>
    <w:uiPriority w:val="99"/>
    <w:pPr>
      <w:tabs>
        <w:tab w:val="center" w:pos="4680"/>
        <w:tab w:val="right" w:pos="9360"/>
      </w:tabs>
      <w:spacing w:after="0" w:line="240" w:lineRule="auto"/>
    </w:pPr>
  </w:style>
  <w:style w:type="paragraph" w:styleId="6">
    <w:name w:val="header"/>
    <w:basedOn w:val="1"/>
    <w:link w:val="12"/>
    <w:unhideWhenUsed/>
    <w:qFormat/>
    <w:uiPriority w:val="99"/>
    <w:pPr>
      <w:tabs>
        <w:tab w:val="center" w:pos="4680"/>
        <w:tab w:val="right" w:pos="9360"/>
      </w:tabs>
      <w:spacing w:after="0" w:line="240" w:lineRule="auto"/>
    </w:pPr>
  </w:style>
  <w:style w:type="character" w:styleId="7">
    <w:name w:val="Hyperlink"/>
    <w:basedOn w:val="2"/>
    <w:unhideWhenUsed/>
    <w:qFormat/>
    <w:uiPriority w:val="99"/>
    <w:rPr>
      <w:color w:val="0000FF" w:themeColor="hyperlink"/>
      <w:u w:val="single"/>
      <w14:textFill>
        <w14:solidFill>
          <w14:schemeClr w14:val="hlink"/>
        </w14:solidFill>
      </w14:textFill>
    </w:rPr>
  </w:style>
  <w:style w:type="paragraph" w:styleId="8">
    <w:name w:val="Normal (Web)"/>
    <w:semiHidden/>
    <w:unhideWhenUsed/>
    <w:qFormat/>
    <w:uiPriority w:val="99"/>
    <w:pPr>
      <w:spacing w:beforeAutospacing="1" w:after="0" w:afterAutospacing="1" w:line="259" w:lineRule="auto"/>
    </w:pPr>
    <w:rPr>
      <w:rFonts w:ascii="Times New Roman" w:hAnsi="Times New Roman" w:eastAsia="SimSun" w:cs="Times New Roman"/>
      <w:sz w:val="24"/>
      <w:szCs w:val="24"/>
      <w:lang w:val="en-US" w:eastAsia="zh-CN" w:bidi="ar-SA"/>
    </w:rPr>
  </w:style>
  <w:style w:type="table" w:styleId="9">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11">
    <w:name w:val="Balloon Text Char"/>
    <w:basedOn w:val="2"/>
    <w:link w:val="4"/>
    <w:semiHidden/>
    <w:qFormat/>
    <w:uiPriority w:val="99"/>
    <w:rPr>
      <w:rFonts w:ascii="Tahoma" w:hAnsi="Tahoma" w:cs="Tahoma"/>
      <w:sz w:val="16"/>
      <w:szCs w:val="16"/>
    </w:rPr>
  </w:style>
  <w:style w:type="character" w:customStyle="1" w:styleId="12">
    <w:name w:val="Header Char"/>
    <w:basedOn w:val="2"/>
    <w:link w:val="6"/>
    <w:qFormat/>
    <w:uiPriority w:val="99"/>
  </w:style>
  <w:style w:type="character" w:customStyle="1" w:styleId="13">
    <w:name w:val="Footer Char"/>
    <w:basedOn w:val="2"/>
    <w:link w:val="5"/>
    <w:qFormat/>
    <w:uiPriority w:val="99"/>
  </w:style>
  <w:style w:type="table" w:customStyle="1" w:styleId="14">
    <w:name w:val="_Style 16"/>
    <w:basedOn w:val="15"/>
    <w:qFormat/>
    <w:uiPriority w:val="0"/>
    <w:pPr>
      <w:spacing w:after="0" w:line="240" w:lineRule="auto"/>
    </w:pPr>
    <w:tblPr>
      <w:tblCellMar>
        <w:top w:w="0" w:type="dxa"/>
        <w:left w:w="115" w:type="dxa"/>
        <w:bottom w:w="0" w:type="dxa"/>
        <w:right w:w="115" w:type="dxa"/>
      </w:tblCellMar>
    </w:tblPr>
  </w:style>
  <w:style w:type="table" w:customStyle="1" w:styleId="15">
    <w:name w:val="Table Normal1"/>
    <w:qFormat/>
    <w:uiPriority w:val="0"/>
    <w:tblPr>
      <w:tblCellMar>
        <w:top w:w="0" w:type="dxa"/>
        <w:left w:w="0" w:type="dxa"/>
        <w:bottom w:w="0" w:type="dxa"/>
        <w:right w:w="0" w:type="dxa"/>
      </w:tblCellMar>
    </w:tblPr>
  </w:style>
  <w:style w:type="table" w:customStyle="1" w:styleId="16">
    <w:name w:val="_Style 17"/>
    <w:basedOn w:val="15"/>
    <w:qFormat/>
    <w:uiPriority w:val="0"/>
    <w:pPr>
      <w:spacing w:after="0" w:line="240" w:lineRule="auto"/>
    </w:pPr>
    <w:tblPr>
      <w:tblCellMar>
        <w:top w:w="0" w:type="dxa"/>
        <w:left w:w="115" w:type="dxa"/>
        <w:bottom w:w="0" w:type="dxa"/>
        <w:right w:w="115" w:type="dxa"/>
      </w:tblCellMar>
    </w:tblPr>
  </w:style>
  <w:style w:type="table" w:customStyle="1" w:styleId="17">
    <w:name w:val="_Style 18"/>
    <w:basedOn w:val="15"/>
    <w:qFormat/>
    <w:uiPriority w:val="0"/>
    <w:pPr>
      <w:spacing w:after="0" w:line="240" w:lineRule="auto"/>
    </w:pPr>
    <w:tblPr>
      <w:tblCellMar>
        <w:top w:w="0" w:type="dxa"/>
        <w:left w:w="115" w:type="dxa"/>
        <w:bottom w:w="0" w:type="dxa"/>
        <w:right w:w="115" w:type="dxa"/>
      </w:tblCellMar>
    </w:tblPr>
  </w:style>
  <w:style w:type="table" w:customStyle="1" w:styleId="18">
    <w:name w:val="_Style 19"/>
    <w:basedOn w:val="15"/>
    <w:qFormat/>
    <w:uiPriority w:val="0"/>
    <w:pPr>
      <w:spacing w:after="0" w:line="240" w:lineRule="auto"/>
    </w:pPr>
    <w:tblPr>
      <w:tblCellMar>
        <w:top w:w="0" w:type="dxa"/>
        <w:left w:w="115" w:type="dxa"/>
        <w:bottom w:w="0" w:type="dxa"/>
        <w:right w:w="115" w:type="dxa"/>
      </w:tblCellMar>
    </w:tblPr>
  </w:style>
  <w:style w:type="table" w:customStyle="1" w:styleId="19">
    <w:name w:val="_Style 20"/>
    <w:basedOn w:val="15"/>
    <w:qFormat/>
    <w:uiPriority w:val="0"/>
    <w:pPr>
      <w:spacing w:after="0" w:line="240" w:lineRule="auto"/>
    </w:pPr>
    <w:tblPr>
      <w:tblCellMar>
        <w:top w:w="0" w:type="dxa"/>
        <w:left w:w="115" w:type="dxa"/>
        <w:bottom w:w="0" w:type="dxa"/>
        <w:right w:w="115" w:type="dxa"/>
      </w:tblCellMar>
    </w:tblPr>
  </w:style>
  <w:style w:type="table" w:customStyle="1" w:styleId="20">
    <w:name w:val="_Style 15"/>
    <w:basedOn w:val="15"/>
    <w:qFormat/>
    <w:uiPriority w:val="0"/>
    <w:pPr>
      <w:spacing w:after="0" w:line="240" w:lineRule="auto"/>
    </w:pPr>
    <w:tblPr>
      <w:tblCellMar>
        <w:top w:w="0" w:type="dxa"/>
        <w:left w:w="115" w:type="dxa"/>
        <w:bottom w:w="0" w:type="dxa"/>
        <w:right w:w="115"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3</Pages>
  <Words>585</Words>
  <Characters>3338</Characters>
  <Lines>27</Lines>
  <Paragraphs>7</Paragraphs>
  <TotalTime>20</TotalTime>
  <ScaleCrop>false</ScaleCrop>
  <LinksUpToDate>false</LinksUpToDate>
  <CharactersWithSpaces>3916</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2019-08-11T11:57:00Z</dcterms:created>
  <dc:creator>ismail - [2010]</dc:creator>
  <cp:lastModifiedBy>Vitria Wuri</cp:lastModifiedBy>
  <dcterms:modified xsi:type="dcterms:W3CDTF">2021-02-22T08:54:58Z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